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24fc" w14:textId="c802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13 февраля 2015 года № 33 "Об утверждении объемов субсидий на развитие племенного животноводства, повышение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30 октября 2015 года № 345. Зарегистрировано Департаментом юстиции Южно-Казахстанской области 6 ноября 2015 года № 3419. Утратило силу постановлением акимата Южно-Казахстанской области от 5 апреля 2016 года № 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05.04.2016 № 101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июля 2015 года № 3-1/671 "О внесении изменений и дополнений в приказ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13 февраля 2015 года № 33 "Об утверждении объемов субсидий на развитие племенного животноводства, повышение продуктивности и качества продукции животноводства" (зарегистрировано в Реестре государственной регистрации нормативных правовых актов за № 3030, опубликовано 21 февраля 2015 года в газете "Южный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Абдуллаев 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2015 года №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2015 года № 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5796"/>
        <w:gridCol w:w="736"/>
        <w:gridCol w:w="4131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селекционной и племенной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родительской/прародительской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инкубационного яйца яичного направления родительской/прародительской формы у отечественных и зарубежных племенных репродукторов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 (козоводство)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верблюдов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2015 года №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2015 года № 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повышение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0"/>
        <w:gridCol w:w="5425"/>
        <w:gridCol w:w="778"/>
        <w:gridCol w:w="4367"/>
      </w:tblGrid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 с учетом повышения норматива субсидий до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индейка с учетом повышения норматива субсидий до 100%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 с учетом повышения норматива субсидий до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 с учетом повышения норматива субсидий до 50%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произдоства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верблюжатины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 (биошубат и улучшенный шубат)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