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85f7" w14:textId="b9f8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11 декабря 2014 года № 34/258-V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9 декабря 2015 года № 44/375-V. Зарегистрировано Департаментом юстиции Южно-Казахстанской области 11 декабря 2015 года № 3452. Утратило силу в связи с истечением срока применения - (письмо областного маслихата Южно-Казахстанской области от 11 января 2016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областного маслихата Южно-Казахстанской области от 11.01.2016 № 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2014 года № 34/258-V «Об областном бюджете на 2015-2017 годы» (зарегистрировано в реестре государственной регистрации нормативных правовых актов за № 2919, опубликовано 22 декабря 2014 года в газете «Южный Казахстан»)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384 094 317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14 776 004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5 540 618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363 772 338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377 068 310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4 393 044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5 648 737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1 255 693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8 024 263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8 024 263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- 5 391 300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5 391 300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двенадцатый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 Абишов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Ержан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декабря 2015 года № 44/375-V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2014 года № 34/258-V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52"/>
        <w:gridCol w:w="693"/>
        <w:gridCol w:w="772"/>
        <w:gridCol w:w="7166"/>
        <w:gridCol w:w="2366"/>
      </w:tblGrid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384 094 317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14 776 004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14 776 004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8 397 302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8 397 302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5 037 584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5 037 584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1 341 118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1 341 118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5 540 618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5 540 618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181 908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115 189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45 518</w:t>
            </w:r>
          </w:p>
        </w:tc>
      </w:tr>
      <w:tr>
        <w:trPr>
          <w:trHeight w:val="10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2 251 395</w:t>
            </w:r>
          </w:p>
        </w:tc>
      </w:tr>
      <w:tr>
        <w:trPr>
          <w:trHeight w:val="13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2 251 395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3 107 315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3 107 315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363 772 338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363 772 338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1 082 583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1 082 583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362 689 755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362 689 755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377 068 310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6 079 639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1 633 649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48 659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1 274 903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31 234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310 087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293 820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125 010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116 789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41 538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221 952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221 952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7 646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4 048 890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1 158 259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1 158 259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579 128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и религиозной деятельности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2 198 801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145 172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1 634 836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418 793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296 730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239 765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239 765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197 159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11 638 114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11 618 591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11 615 339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9 813 395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1 573 750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109 855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96 445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71 546 542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19 247 503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19 247 503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19 247 503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10 794 038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2 438 783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2 088 941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349 842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8 355 255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2 290 018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3 217 699</w:t>
            </w:r>
          </w:p>
        </w:tc>
      </w:tr>
      <w:tr>
        <w:trPr>
          <w:trHeight w:val="10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559 967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2 287 571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10 464 982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581 494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569 897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9 883 488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9 883 488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30 728 956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24 062 519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22 952 667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1 109 852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6 539 929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молодежной политики и по развитию языков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223 430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347 449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110 771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5 175 727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75 067 188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542 734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542 734</w:t>
            </w:r>
          </w:p>
        </w:tc>
      </w:tr>
      <w:tr>
        <w:trPr>
          <w:trHeight w:val="14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542 734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1 651 801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1 651 801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1 157 254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180 125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314 422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19 227 425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19 227 425</w:t>
            </w:r>
          </w:p>
        </w:tc>
      </w:tr>
      <w:tr>
        <w:trPr>
          <w:trHeight w:val="10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8 389 021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415 402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283 199</w:t>
            </w:r>
          </w:p>
        </w:tc>
      </w:tr>
      <w:tr>
        <w:trPr>
          <w:trHeight w:val="10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1 668 507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697 939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4 043 626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61 046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3 032 301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43 811 375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43 811 375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4 441 614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315 280</w:t>
            </w:r>
          </w:p>
        </w:tc>
      </w:tr>
      <w:tr>
        <w:trPr>
          <w:trHeight w:val="10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36 888 803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2 165 678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2 772 255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2 772 255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2 740 128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7 061 598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4 048 055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123 574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1 286 296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2 357 697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3 013 543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3 013 543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7 052 861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3 427 117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2 620 152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516 715</w:t>
            </w:r>
          </w:p>
        </w:tc>
      </w:tr>
      <w:tr>
        <w:trPr>
          <w:trHeight w:val="10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248 558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1 054 192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386 639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619 665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553 403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2 561 031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2 561 031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719 018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490 187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1 338 087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1 064 713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980 944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103 582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42 799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268 570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98 715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348 394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56 374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22 424 795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13 005 191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25 907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12 138 245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4 896 112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7 242 133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182 685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139 384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520 133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209 781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310 352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по контролю за использованием и охраной земель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129 633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129 633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9 366 685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9 366 685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4 338 668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2 446 242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2 581 775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52 919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14 477 451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3 367 372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2 757 949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38 732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645 915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470 586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1 027 037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240 247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335 242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609 423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609 423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9 184 817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3 086 929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1 667 912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1 419 017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6 097 888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40 022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260 265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5 718 456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1 836 526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500 448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377 405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664 169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664 169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14 705 251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1 104 949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1 104 949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1 104 949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13 600 302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13 600 302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995 081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12 605 221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30 580 706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22 546 006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22 237 289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180 953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325 685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2 628 320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362 750</w:t>
            </w:r>
          </w:p>
        </w:tc>
      </w:tr>
      <w:tr>
        <w:trPr>
          <w:trHeight w:val="13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5 774 521</w:t>
            </w:r>
          </w:p>
        </w:tc>
      </w:tr>
      <w:tr>
        <w:trPr>
          <w:trHeight w:val="12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196 745</w:t>
            </w:r>
          </w:p>
        </w:tc>
      </w:tr>
      <w:tr>
        <w:trPr>
          <w:trHeight w:val="10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2 263 324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2 515 000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526 494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71 294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4 986 274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1 934 020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308 717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308 717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4 366 303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3 709 649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3 709 649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622 011</w:t>
            </w:r>
          </w:p>
        </w:tc>
      </w:tr>
      <w:tr>
        <w:trPr>
          <w:trHeight w:val="10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622 011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682 839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682 839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682 272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983 888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910 367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105 428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379 645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371 235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79 459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и по контролю за использованием и охраной земель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79 459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земельных отношений и контроля за использованием и охраной земель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1 922 211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1 922 211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45 595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589 774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589 774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453 390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130 561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321 586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74 180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74 180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13 550 252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13 155 249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13 155 249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1 531 404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6 441 261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5 182 584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221 889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221 889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173 114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173 114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19 889 821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3 588 043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3 588 043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3 155 043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2020»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16 301 778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8 101 685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344 007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7 757 678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131 908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131 908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084 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7 512 038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5 566 452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1 072 024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161 444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712 118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156 147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79 546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и гарантирование по кредитам банков для реализации проектов в моногородах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63 601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103 871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103 871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89 065 315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89 065 315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89 065 315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87 675 456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314 571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364 237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207 230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503 821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4 393 044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5 648 737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1 821 346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1 821 346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1 821 346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1 821 346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2 483 721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2 483 721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1 263 446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1 263 446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1 220 275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1 220 275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1 255 693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1 255 693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1 255 693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1 239 383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8 024 263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8 024 263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8 024 263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8 024 263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7 800 715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7 800 715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223 548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223 548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-5 391 300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