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8d31" w14:textId="a768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9 декабря 2015 года № 44/351-V. Зарегистрировано Департаментом юстиции Южно-Казахстанской области 14 декабря 2015 года № 3458.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областной бюджет Южно-Казахстанской области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453 634 383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12 378 544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5 437 738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435 812 101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454 824 371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15 766 425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16 321 950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555 525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121 640,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121 640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- - 17 078 053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17 078 053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областного маслихата Южно-Казахстанской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7/67-VI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решением областного маслихата Южно-Казахстанской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9/100-VI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нормативы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выплаты, в бюджеты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Байдибек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Казгуртского района - 59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Мактааральского района – 71,5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Ордабасынского района – 69,6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Отрарского района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Сайрамского района – 60,2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Сарыагашского района - 79,3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– 58,7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Толебийского района – 70,8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Тюлькубасского района – 62,7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Шардаринского района – 87,5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Арысь – 43,2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Кентау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Туркестан – 70,5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- 89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Казгуртского района - 41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Мактааральского района – 28,5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Ордабасынского района – 30,4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Сайрамского района – 39,8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Сарыагашского района – 20,7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Сузакского района – 41,3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Толебийского района – 29,2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Тюлькубасского района – 37,3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Шардаринского района – 12,5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Арысь – 56,8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Туркестан – 29,5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- 11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выплаты, в бюджеты районов (городов областного значения), кроме города Шымкент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 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от города Шымкент - 4,7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 иностранных граждан, не облагаемых у источника выплаты в бюджеты районов (городов областного значения), кроме Сузакского района и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Кентау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районов (городов областного значения), кроме Сузакского района и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- 4,7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 в бюджеты районов (городов областного значения), кроме районов Байдибека, Отрарского и Сузакского,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бюджеты: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района Байдибек - 74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Отрарского района – 54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Сузакского района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Кентау - 100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города Шымкент - 95,3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районов (городов областного значения), кроме районов Байдибека, Отрарского и Сузакского, городов Кентау, Шымкент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района Байдибек - 26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Отрарского района – 46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города Шымкент - 4,7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областного маслихата Южно-Казахстанской области от 18.11.2016 </w:t>
      </w:r>
      <w:r>
        <w:rPr>
          <w:rFonts w:ascii="Times New Roman"/>
          <w:b w:val="false"/>
          <w:i w:val="false"/>
          <w:color w:val="ff0000"/>
          <w:sz w:val="28"/>
        </w:rPr>
        <w:t>№ 7/67-VI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на 2016 год размеры субвенций, передаваемых из областного бюджета в бюджеты районов (городов областного значения), в общей сумме 88 121 949 тысяч тенге, в том числе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9834"/>
        <w:gridCol w:w="1527"/>
      </w:tblGrid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Байдибек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14 936 604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13 469 289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5 008 628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Арысь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Кентау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Туркестан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9 946 531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Учесть, что в областном бюджете на 2016 год предусмотрены целевые текущие трансферты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энергетики и жилищно-коммунального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образования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сельского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пассажирского транспорта и автомобильных дорог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координации занятости и социальных программ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архитектуры и градостроительства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физической культуры и спорта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решения областного маслихата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48/399-V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решениями маслихата Южно-Казахстанской области от 29.06.2016 </w:t>
      </w:r>
      <w:r>
        <w:rPr>
          <w:rFonts w:ascii="Times New Roman"/>
          <w:b w:val="false"/>
          <w:i w:val="false"/>
          <w:color w:val="ff0000"/>
          <w:sz w:val="28"/>
        </w:rPr>
        <w:t>№ 3/36-VI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18.11.2016 </w:t>
      </w:r>
      <w:r>
        <w:rPr>
          <w:rFonts w:ascii="Times New Roman"/>
          <w:b w:val="false"/>
          <w:i w:val="false"/>
          <w:color w:val="ff0000"/>
          <w:sz w:val="28"/>
        </w:rPr>
        <w:t>№ 7/67-VI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4-1. Учесть, что в областном бюджете на 2016 год предусмотрены целевые текущие трансферты бюджетам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апробирование подушевого финансирования в 10-11 классах организаций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введение стандартов оказания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Плана мероприятий по обеспечению прав и улучшению качества жизни инвалидов в Республике Казахстан на 2012 – 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изъятие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развитие городов и сельских населенных пунктов в рамках Дорожной карты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компенсации потерь местных бюджетов и экономической стабильности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цифровой образовательной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4-1 в соответствии с решением областного маслихата Южно-Казахстанской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46/382-V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с изменениями, внесенными решениями маслихата Южно-Казахстанской области от 29.06.2016 </w:t>
      </w:r>
      <w:r>
        <w:rPr>
          <w:rFonts w:ascii="Times New Roman"/>
          <w:b w:val="false"/>
          <w:i w:val="false"/>
          <w:color w:val="ff0000"/>
          <w:sz w:val="28"/>
        </w:rPr>
        <w:t>№ 3/36-VI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18.11.2016 </w:t>
      </w:r>
      <w:r>
        <w:rPr>
          <w:rFonts w:ascii="Times New Roman"/>
          <w:b w:val="false"/>
          <w:i w:val="false"/>
          <w:color w:val="ff0000"/>
          <w:sz w:val="28"/>
        </w:rPr>
        <w:t>№ 7/67-VI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областном бюджете на 2016 год предусмотрены целевые трансферты на развитие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реконструкцию объектов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реконструкцию объектов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5 - в редакции решения областного маслихата Южно-Казахстанской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46/382-V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Южно-Казахстанской области от 29.06.2016 </w:t>
      </w:r>
      <w:r>
        <w:rPr>
          <w:rFonts w:ascii="Times New Roman"/>
          <w:b w:val="false"/>
          <w:i w:val="false"/>
          <w:color w:val="ff0000"/>
          <w:sz w:val="28"/>
        </w:rPr>
        <w:t>№ 3/36-VI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областном бюджете на 2016 год предусмотрены целевые трансферты на развитие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энергетики и жилищно-коммунального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управлению строительства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решением областного маслихата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48/399-V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6-1. Учесть, что в областном бюджете на 2016 год предусмотрено кредитование бюджетов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реконструкцию и строительство систем тепло-, водоснабжения и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кредитов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6-1 в соответствии с решением областного маслихата Южно-Казахстанской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46/382-V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Южно-Казахстанской области от 29.06.2016 </w:t>
      </w:r>
      <w:r>
        <w:rPr>
          <w:rFonts w:ascii="Times New Roman"/>
          <w:b w:val="false"/>
          <w:i w:val="false"/>
          <w:color w:val="ff0000"/>
          <w:sz w:val="28"/>
        </w:rPr>
        <w:t>№ 3/36-VI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Учесть, что в областном бюджете на 2016-2018 годы предусмотрены целевые трансферты в бюджеты районов (городов областного значения) на компенсацию потерь местных бюджетов в связи с изменением законодательства,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обследованию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содержанию ребенка (детей), переданного патронатным воспитателям.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7-1. Учесть, что в областном бюджете на 2016 год предусмотрены поступления целевых трансфертов из бюджетов районов (городов областного значения) в связи с передачей полномочий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поступлений указанных трансфертов из бюджетов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7-1 в соответствии с решением областного маслихата Южно-Казахстанской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46/382-V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Утвердить резерв акимата области на 2016 год в сумме 250 000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перечень местных бюджетных программ, не подлежащих секвестру в процессе исполнения местных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Установить на 2016 год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областного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 10 внесены изменения на государственном языке, текст на русском языке не изменяется в соответствии с решением областного маслихата Южно-Казахстанской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46/382-V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областного маслихата Южно-Казахстанской области от 26.12.2016 </w:t>
      </w:r>
      <w:r>
        <w:rPr>
          <w:rFonts w:ascii="Times New Roman"/>
          <w:b w:val="false"/>
          <w:i w:val="false"/>
          <w:color w:val="ff0000"/>
          <w:sz w:val="28"/>
        </w:rPr>
        <w:t>№ 9/100-VI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453 634 383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435 812 101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435 812 101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435 066 654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435 066 654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6595"/>
        <w:gridCol w:w="28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454 824 371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5 461 393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3 151 930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81 224 330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33 868 744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 Целевые текущие трансферты бюджетам районов (городов областного значения) 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2 768 082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14 033 605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87 561 038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22 635 126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22 635 126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50 492 871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42 829 137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7 633 107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3 226 298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1 376 204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28 643 967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2 863 351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7 715 916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16 336 409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29 269 030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земельной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24 013 076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52 825 392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6 215 156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4 531 868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46 610 236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45 580 764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41 116 830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88 896 698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5 674 364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-17 078 053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17 078 053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2 - в редакции решения областного маслихата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48/399-V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436"/>
        <w:gridCol w:w="839"/>
        <w:gridCol w:w="2945"/>
        <w:gridCol w:w="62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307 963 170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5"/>
        <w:gridCol w:w="1055"/>
        <w:gridCol w:w="5780"/>
        <w:gridCol w:w="3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307 887 493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3 004 681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38 215 267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29 740 345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89 788 498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3 - в редакции решения областного маслихата Южно-Казахстанской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№ 48/399-V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436"/>
        <w:gridCol w:w="839"/>
        <w:gridCol w:w="2945"/>
        <w:gridCol w:w="62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319 693 703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5"/>
        <w:gridCol w:w="1055"/>
        <w:gridCol w:w="5780"/>
        <w:gridCol w:w="32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319 618 026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35 793 197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языков,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28 882 346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91 818 254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