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3227" w14:textId="7ca3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14 августа 2015 года № 247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 декабря 2015 года № 366. Зарегистрировано Департаментом юстиции Южно-Казахстанской области 30 декабря 2015 года № 3494.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августа 2015 года № 247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3339, опубликовано 24 сентября 2015 года в газете "Южный Казахстан")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постановления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Жылкишиева Б.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