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c203e" w14:textId="7fc20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Южно-Казахстанской области от 28 декабря 2015 года № 439. Зарегистрировано Департаментом юстиции Южно-Казахстанской области 13 января 2016 года № 3524. Утратило силу постановлением акимата Южно-Казахстанской области от 16 мая 2016 года № 136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Южно-Казахстанской области от 16.05.2016 №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акимат Южно-Казахстанской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24 декабря 2014 года № 402 "Об утверждении Положения о государственном учреждении "Аппарат Акима Южно-Казахстанской области" (зарегистрировано в Реестре государственной регистрации нормативных правовых актов за № 2971, опубликовано 3 февраля 2015 года в газете "Южный Казахстан")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"3. Организация деятельности государственного органа" Положения о государственном учреждении "Аппарат Акима Южно-Казахстанской области"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"21. Полномочия руководителя государственного учреждения "Аппарат Акима Южно-Казахстанской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реализацию целей, возложенных на государственное учреждение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организует, координирует и контролирует деятельность структурных подразделений государственного учреждения "Аппарат Акима Южно-Казахстанской области"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утверждает структуру и штатное расписание государственного учреждения "Аппарат Акима Южно-Казахстанской области", положение о его структурных подразделениях;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назначает на государственные должности и освобождает от государственных должностей административных государственных служащих корпуса "Б"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осуществляет общее руководство деятельностью дисциплинарной и конкурсной комиссий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осуществляет контроль за соблюдением служебной дисциплины;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решает вопросы командирования, предоставления отпусков, оказания материальной помощи, подготовки, переподготовки и повышения квалификации, поощрения, установления надбавок государственным служащим государственного учреждения "Аппарат Акима Южно-Казахстанской области",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решает вопросы дисциплинарной ответственности государственных служащих государственного учреждения "Аппарат Акима Южно-Казахстанской области", за исключением работников, вопросы трудовых отношений которых отнесены к компетенции вышестоящих должностных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обеспечивает исполнение требований законодательства Республики Казахстан о противодействии коррупции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контролирует ход исполнения решений, принятых местными исполнительными и представительными органами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без доверенности действует от имени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случаях и пределах, установленных законодательством, распоряжается имуществом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заключает договоры и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открывает банковские счета;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издает приказы и дает указания, обязательные для исполнения работниками государственного учреждения "Аппарат Акима Южно-Казахстанской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осуществляет руководство разработкой квалификационных требований к административным государственным должностям;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17) издает приказы по приему, увольнению, применению дисциплинарных взысканий и поощрению гражданских служащих государственного учреждения "Аппарат Акима Южно-Казахстанской области",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18) осуществляет иные полномочия, возложенные законами и иными нормативными правовыми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"Аппарат Акима Южно-Казахстанской области" в период его отсутствия осуществляется лицом, замещающим его в соответствии с действующим законодательством.".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"Аппарат Акима Южно-Казахстанской области" в порядке, установленном законодательными актами Республики Казахстан,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направление настоящего постановления на официальное опубликование в периодических печатных изданиях, распространяемых на территории Южно-Казахстанской области и информационно-правовой системе "Әділет";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размещение настоящего постановления на интернет-ресурсе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области Жилкишиева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Сатыбалды Д.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Жилкишиев 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Айтаханов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Каныбеков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Садыр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Туякбаев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Абдуллаев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Мендебаев 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