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c21d" w14:textId="483c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архивов и документации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28 декабря 2015 года № 432. Зарегистрировано Департаментом юстиции Южно-Казахстанской области 22 января 2016 года № 3543.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слова "Управление архивов и документации Южно-Казахстанской области" заменены словами "Управление по развитию языков, архивов и документации Южно-Казахстанской области" постановлением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развитию языков, архивов и документации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по развитию языков, архивов и документации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развитию языков, архивов и документации Южно-Казахстанской области" является государственным органом Республики Казахстан, осуществляющим руководство в сфере развития языков, управления и ведения архивного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постановления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по развитию языков, архивов и документации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по развитию языков, архивов и документации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развитию языков, архивов и документации Южно-Казахстанской области" является юридическим лицом в организационно-правовой форме государственного учреждения, имеет печати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развитию языков, архивов и документации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развитию языков, архивов и документации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по развитию языков, архивов и документации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развитию языков, архивов и документации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по развитию языков, архивов и документации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160012, Южно-Казахстанская область, город Шымкент, Аль-Фарабийский район, улица А.Байтурсынова,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по развитию языков, архивов и документации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развитию языков, архивов и документации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по развитию языков, архивов и документации Южно-Казахстанской области"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по развитию языков, архивов и документации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развитию языков, архивов и документации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по развитию языков, архивов и документации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по развитию языков, архивов и документации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хранения, комплектования, учета и использования документов Национального архивного фонда Республики Казахстан, повышение качества и эффективности процессов предоставления социально-значимых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создание условий для изучения и развития языков, обеспечение одинаково уважительного отношения ко всем, без исключения, употребляемым в Республике Казахстан языкам.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постановлением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единой государственной политики в сфере развития языков, архивного дела и документообразовании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хранения, комплектования и использования документов Национального архивного фонда, принятых на хранение, государственных архивов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ведение государственного учета и обеспечение сохранности документов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защиты документальных памятников истории и культуры, находящихся в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экспертизы научной и практической ценности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постановлением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формирование базы данных по документам Национального архивного фонда, хранящимся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организационно-методическое руководство и контроль за состоянием делопроизводства, хранением документов в организациях-источниках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работы по обеспечению сохранности и созданию страховых копий документов Национального архивного фонда, хранящихся в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внесение предложений в акимат области по утверждению положения об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использование документов Национального архивного фонда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сбор и возвращение архивных документов по истории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7-1) осуществление контроля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7-2) осуществление контроля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7-3) выдача рекомендаций об устранении нарушений требований, установленных законодательством Республики Казахстан о языках, применение мер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7-4) обеспечение деятельности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участвует в подготовке проектов решений, распоряжений, постановлений акимата и (или) акима области по вопросам, относящимся к компетенции государственного учреждения "Управление по развитию языков, архивов и документации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запрашивает и получает от государственных органов, иных организаций информацию, необходимую для выполнения своих функций, а также предоставлять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 предложения в акимат области по созданию, реорганизации и ликвидации организаций, находящихся в ведении государтвенного учреждения "Управление по развитию языков, архивов и документации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пределах своей компетенции руководство деятельностью организаций, находящихся в его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оказывает методическую, консультационную, практическую помощь государственным органам, иным организациям по вопросам архивного дела и документационного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осуществляет работу согласно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6-1) всемерно развивает государственный язык в области, укрепляет его международный авторитет;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6-2) содействует созданию всех необходимых организационных, материально-технических условий для свободного и бесплатного овладения государственным языком всеми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по развитию языков, архивов и документации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по развитию языков, архивов и документации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по развитию языков, архивов и документации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19-1. Первый руководитель государственного учреждения "Управление по развитию языков, архивов и документации"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19-1 в соответствии с постановлением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"Управление по развитию языков, архивов и документации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по развитию языков, архивов и документации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по развитию языков, архивов и документации Южно-Казахстанской области" задач и функций, поручений акима области и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"Управление по развитию языков, архивов и документации Южно-Казахстанской области", а также первых руководителей учреждений, находящихся в ведении государтвенного учреждения "Управление по развитию языков, архивов и документации Южно-Казахстанской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 доверенности действует от имени государственного учреждения "Управление по развитию языков, архивов и документации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"Управление по развитию языков, архивов и документации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издает в пределах своей компетенции приказы и дает указания, обязательные для исполнения всеми работниками государственного учреждения "Управление по развитию языков, архивов и документации Южно-Казахстанской области", а также первых руководителей учреждений, находящихся в ведении государтвенного учреждения "Управление по развитию языков, архивов и документации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применяет меры поощрения и налагает дисциплинарные взыскания на работников государственного учреждения "Управление по развитию языков, архивов и документации Южно-Казахстанской области", а также первых руководителей учреждений, находящихся в ведении государтвенного учреждения "Управление по развитию языков, архивов и документации Южно-Казахстанской области"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11-1) несет ответственность за планирование, обоснование, реализацию и достижение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11-2) несет персональную ответственность за финансово-хозяйственную деятельность и сохранность переданного государственному учреждению "Управление по развитию языков, архивов и документации"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по развитию языков, архивов и документации Южно-Казахстанской области" в период его отсутствия осуществляется лицом, замещающим его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с изменениями, внесенными постановлением акимата Южно-Казахстанской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Первый руководитель определяет полномочия руководителей структурных подразделений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по развитию языков, архивов и документации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по развитию языков, архивов и документации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по развитию языков, архивов и документации Южно-Казахстанской области"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по развитию языков, архивов и документации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по развитию языков, архивов и документации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"Управление по развитию языков, архивов и документации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"Южно-Казахстанский областной государственный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"Жетысайский региональный государственный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"Кентауский региональный государственный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учреждение "Сарыагашский региональный государственный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"Шымкентский региональный государственный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учреждение "Арысский городской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учреждение "Туркестанский городской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учреждение "Шымкентский городской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"Байдибекский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"Казыгуртский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учреждение "Мактааральский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государственное учреждение "Ордабасынский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государственное учреждение "Отрарский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государственное учреждение "Сарыагашский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государственное учреждение "Сайрамский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государственное учреждение "Сузакский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государственное учреждение "Толебийский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государственное учреждение "Тюлькубасский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государственное учреждение "Шардаринский районный архив".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