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145f3" w14:textId="4c145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Шымкентского городского маслихата от 24 декабря 2014 года № 44/296-5с "О бюджете города Шымкент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21 июля 2015 года № 48/365-5с. Зарегистрировано Департаментом юстиции Южно-Казахстанской области 22 июля 2015 года № 3261. Утратило силу в связи с истечением срока применения - (письмо Шымкентского городского маслихата Южно-Казахстанской области от 27 января 2016 года № 1-31)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Шымкентского городского маслихата Южно-Казахстанской области от 27.01.2016 № 1-31).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июля 2015 года № 39/326-V «О внесении изменений и дополнения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3236, Шымкентский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24 декабря 2014 года № 44/296-5с «О бюджете города Шымкент на 2015-2017 годы» (зарегистрировано в Реестре государственной регистрации нормативных правовых актов за № 2933, опубликовано 9 января 2015 года в газете «Панорама Шымкента»)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Шымкент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81 226 845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38 835 944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315 636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1 612 382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40 462 883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82 045 022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1 600 000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- 127 504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252 101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379 605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- 2 290 673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2 290 673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«283 153» заменить цифрами «253 777»;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«64 126» заменить цифрами «55 764»;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восемнадцать и девятнадцать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«капитальный ремонт объектов образования в рамках Дорожной карты занятости 2020 – 31 835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учебниками и учебно-методическими комплексами общеобразовательных школ – 452 598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«459 436» заменить цифрами «463 436»;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«3 052 791» заменить цифрами «3 055 491»;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«4 649 542» заменить цифрами «4 931 213»;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«4 873 563» заменить цифрами «4 923 563»;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Е.Хван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    Н.Бекназаров     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июля 2015 года № 48/365-5с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2014 года № 44/296-5с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Бюджет города Шымкент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385"/>
        <w:gridCol w:w="712"/>
        <w:gridCol w:w="930"/>
        <w:gridCol w:w="6976"/>
        <w:gridCol w:w="2547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81 226 845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38 835 944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14 237 482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14 237 482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10 927 993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10 927 993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5 328 370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3 121 018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633 763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1 573 289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7 701 909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6 890 432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165 711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571 766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74 000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8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639 640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639 640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315 636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98 485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8 825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86 800</w:t>
            </w:r>
          </w:p>
        </w:tc>
      </w:tr>
      <w:tr>
        <w:trPr>
          <w:trHeight w:val="15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6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6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14 010</w:t>
            </w:r>
          </w:p>
        </w:tc>
      </w:tr>
      <w:tr>
        <w:trPr>
          <w:trHeight w:val="8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14 010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203 127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203 127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1 612 382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1 222 514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1 222 514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389 868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357 695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32 173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40 462 883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40 462 883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40 462 883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82 045 022 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821 163 </w:t>
            </w:r>
          </w:p>
        </w:tc>
      </w:tr>
      <w:tr>
        <w:trPr>
          <w:trHeight w:val="6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716 475 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17 079 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16 879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385 450 </w:t>
            </w:r>
          </w:p>
        </w:tc>
      </w:tr>
      <w:tr>
        <w:trPr>
          <w:trHeight w:val="6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169 403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216 047 </w:t>
            </w:r>
          </w:p>
        </w:tc>
      </w:tr>
      <w:tr>
        <w:trPr>
          <w:trHeight w:val="7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313 946 </w:t>
            </w:r>
          </w:p>
        </w:tc>
      </w:tr>
      <w:tr>
        <w:trPr>
          <w:trHeight w:val="11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308 828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5 118 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1 400 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1 400 </w:t>
            </w:r>
          </w:p>
        </w:tc>
      </w:tr>
      <w:tr>
        <w:trPr>
          <w:trHeight w:val="9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1 400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93 288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93 288 </w:t>
            </w:r>
          </w:p>
        </w:tc>
      </w:tr>
      <w:tr>
        <w:trPr>
          <w:trHeight w:val="26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91 986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1 302 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99 925 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48 135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48 135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48 135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51 790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51 790 </w:t>
            </w:r>
          </w:p>
        </w:tc>
      </w:tr>
      <w:tr>
        <w:trPr>
          <w:trHeight w:val="7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17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1 790 </w:t>
            </w:r>
          </w:p>
        </w:tc>
      </w:tr>
      <w:tr>
        <w:trPr>
          <w:trHeight w:val="11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258 730 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23 807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23 807 </w:t>
            </w:r>
          </w:p>
        </w:tc>
      </w:tr>
      <w:tr>
        <w:trPr>
          <w:trHeight w:val="11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23 807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234 923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234 923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234 923 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39 436 585 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7 882 640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7 882 640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529 016 </w:t>
            </w:r>
          </w:p>
        </w:tc>
      </w:tr>
      <w:tr>
        <w:trPr>
          <w:trHeight w:val="11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7 353 624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20 538 711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20 538 711 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19 771 573 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767 138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40 530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40 530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40 530 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10 974 704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2 872 261 </w:t>
            </w:r>
          </w:p>
        </w:tc>
      </w:tr>
      <w:tr>
        <w:trPr>
          <w:trHeight w:val="11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45 428 </w:t>
            </w:r>
          </w:p>
        </w:tc>
      </w:tr>
      <w:tr>
        <w:trPr>
          <w:trHeight w:val="10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779 616 </w:t>
            </w:r>
          </w:p>
        </w:tc>
      </w:tr>
      <w:tr>
        <w:trPr>
          <w:trHeight w:val="18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166 116 </w:t>
            </w:r>
          </w:p>
        </w:tc>
      </w:tr>
      <w:tr>
        <w:trPr>
          <w:trHeight w:val="11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55 657 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1 803 149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8 102 443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8 102 443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2 083 369 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21 854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21 854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21 854 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1 900 801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1 881 043 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101 042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23 557 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25 053 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261 477 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6 811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79 041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80 224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486 595 </w:t>
            </w:r>
          </w:p>
        </w:tc>
      </w:tr>
      <w:tr>
        <w:trPr>
          <w:trHeight w:val="16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287 010 </w:t>
            </w:r>
          </w:p>
        </w:tc>
      </w:tr>
      <w:tr>
        <w:trPr>
          <w:trHeight w:val="11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530 233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19 758 </w:t>
            </w:r>
          </w:p>
        </w:tc>
      </w:tr>
      <w:tr>
        <w:trPr>
          <w:trHeight w:val="15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19 758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160 714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160 714 </w:t>
            </w:r>
          </w:p>
        </w:tc>
      </w:tr>
      <w:tr>
        <w:trPr>
          <w:trHeight w:val="15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113 290 </w:t>
            </w:r>
          </w:p>
        </w:tc>
      </w:tr>
      <w:tr>
        <w:trPr>
          <w:trHeight w:val="5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5 440 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7 908 </w:t>
            </w:r>
          </w:p>
        </w:tc>
      </w:tr>
      <w:tr>
        <w:trPr>
          <w:trHeight w:val="6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24 004 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10 072 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23 335 331 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12 565 925 </w:t>
            </w:r>
          </w:p>
        </w:tc>
      </w:tr>
      <w:tr>
        <w:trPr>
          <w:trHeight w:val="4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31 835 </w:t>
            </w:r>
          </w:p>
        </w:tc>
      </w:tr>
      <w:tr>
        <w:trPr>
          <w:trHeight w:val="10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31 835 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11 055 630 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5 573 272 </w:t>
            </w:r>
          </w:p>
        </w:tc>
      </w:tr>
      <w:tr>
        <w:trPr>
          <w:trHeight w:val="10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5 482 358 </w:t>
            </w:r>
          </w:p>
        </w:tc>
      </w:tr>
      <w:tr>
        <w:trPr>
          <w:trHeight w:val="2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14 172 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13 832 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18 265 </w:t>
            </w:r>
          </w:p>
        </w:tc>
      </w:tr>
      <w:tr>
        <w:trPr>
          <w:trHeight w:val="10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18 265 </w:t>
            </w:r>
          </w:p>
        </w:tc>
      </w:tr>
      <w:tr>
        <w:trPr>
          <w:trHeight w:val="6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1 446 023 </w:t>
            </w:r>
          </w:p>
        </w:tc>
      </w:tr>
      <w:tr>
        <w:trPr>
          <w:trHeight w:val="11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144 782 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100 370 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745 999 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106 666 </w:t>
            </w:r>
          </w:p>
        </w:tc>
      </w:tr>
      <w:tr>
        <w:trPr>
          <w:trHeight w:val="15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207 582 </w:t>
            </w:r>
          </w:p>
        </w:tc>
      </w:tr>
      <w:tr>
        <w:trPr>
          <w:trHeight w:val="1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54 330 </w:t>
            </w:r>
          </w:p>
        </w:tc>
      </w:tr>
      <w:tr>
        <w:trPr>
          <w:trHeight w:val="11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52 731 </w:t>
            </w:r>
          </w:p>
        </w:tc>
      </w:tr>
      <w:tr>
        <w:trPr>
          <w:trHeight w:val="6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33 563 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3 669 854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3 669 854 </w:t>
            </w:r>
          </w:p>
        </w:tc>
      </w:tr>
      <w:tr>
        <w:trPr>
          <w:trHeight w:val="15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105 091 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1 362 048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2 202 715 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7 099 552 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1 310 970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824 036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486 934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471 187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471 187 </w:t>
            </w:r>
          </w:p>
        </w:tc>
      </w:tr>
      <w:tr>
        <w:trPr>
          <w:trHeight w:val="7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5 317 395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47 408 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846 234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1 706 057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55 381 </w:t>
            </w:r>
          </w:p>
        </w:tc>
      </w:tr>
      <w:tr>
        <w:trPr>
          <w:trHeight w:val="5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2 662 315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3 286 257 </w:t>
            </w:r>
          </w:p>
        </w:tc>
      </w:tr>
      <w:tr>
        <w:trPr>
          <w:trHeight w:val="1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732 951 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36 721 </w:t>
            </w:r>
          </w:p>
        </w:tc>
      </w:tr>
      <w:tr>
        <w:trPr>
          <w:trHeight w:val="4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36 721 </w:t>
            </w:r>
          </w:p>
        </w:tc>
      </w:tr>
      <w:tr>
        <w:trPr>
          <w:trHeight w:val="7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264 812 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118 919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145 893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431 418 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431 418 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2 030 131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1 721 768 </w:t>
            </w:r>
          </w:p>
        </w:tc>
      </w:tr>
      <w:tr>
        <w:trPr>
          <w:trHeight w:val="10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19 253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1 658 353 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44 132 </w:t>
            </w:r>
          </w:p>
        </w:tc>
      </w:tr>
      <w:tr>
        <w:trPr>
          <w:trHeight w:val="8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308 363 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308 363 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278 679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163 566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135 634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27 932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115 113 </w:t>
            </w:r>
          </w:p>
        </w:tc>
      </w:tr>
      <w:tr>
        <w:trPr>
          <w:trHeight w:val="1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115 113 </w:t>
            </w:r>
          </w:p>
        </w:tc>
      </w:tr>
      <w:tr>
        <w:trPr>
          <w:trHeight w:val="7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244 496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61 478 </w:t>
            </w:r>
          </w:p>
        </w:tc>
      </w:tr>
      <w:tr>
        <w:trPr>
          <w:trHeight w:val="11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19 172 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42 306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183 018 </w:t>
            </w:r>
          </w:p>
        </w:tc>
      </w:tr>
      <w:tr>
        <w:trPr>
          <w:trHeight w:val="14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139 300 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43 718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5 036 835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5 036 835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5 036 835 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3 001 000 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2 035 835 </w:t>
            </w:r>
          </w:p>
        </w:tc>
      </w:tr>
      <w:tr>
        <w:trPr>
          <w:trHeight w:val="15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257 411 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121 031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121 031 </w:t>
            </w:r>
          </w:p>
        </w:tc>
      </w:tr>
      <w:tr>
        <w:trPr>
          <w:trHeight w:val="8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55 606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6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29 600 </w:t>
            </w:r>
          </w:p>
        </w:tc>
      </w:tr>
      <w:tr>
        <w:trPr>
          <w:trHeight w:val="9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14 474 </w:t>
            </w:r>
          </w:p>
        </w:tc>
      </w:tr>
      <w:tr>
        <w:trPr>
          <w:trHeight w:val="7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19 852 </w:t>
            </w:r>
          </w:p>
        </w:tc>
      </w:tr>
      <w:tr>
        <w:trPr>
          <w:trHeight w:val="7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58 140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58 140 </w:t>
            </w:r>
          </w:p>
        </w:tc>
      </w:tr>
      <w:tr>
        <w:trPr>
          <w:trHeight w:val="15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53 030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2 110 </w:t>
            </w:r>
          </w:p>
        </w:tc>
      </w:tr>
      <w:tr>
        <w:trPr>
          <w:trHeight w:val="15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78 240 </w:t>
            </w:r>
          </w:p>
        </w:tc>
      </w:tr>
      <w:tr>
        <w:trPr>
          <w:trHeight w:val="5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78 240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78 240 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160 915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160 915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82 916 </w:t>
            </w:r>
          </w:p>
        </w:tc>
      </w:tr>
      <w:tr>
        <w:trPr>
          <w:trHeight w:val="11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81 916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77 999 </w:t>
            </w:r>
          </w:p>
        </w:tc>
      </w:tr>
      <w:tr>
        <w:trPr>
          <w:trHeight w:val="11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46 189 </w:t>
            </w:r>
          </w:p>
        </w:tc>
      </w:tr>
      <w:tr>
        <w:trPr>
          <w:trHeight w:val="10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1 810 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6 904 185 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6 844 733 </w:t>
            </w:r>
          </w:p>
        </w:tc>
      </w:tr>
      <w:tr>
        <w:trPr>
          <w:trHeight w:val="5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6 844 733 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5 226 985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1 617 748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59 452 </w:t>
            </w:r>
          </w:p>
        </w:tc>
      </w:tr>
      <w:tr>
        <w:trPr>
          <w:trHeight w:val="6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59 452 </w:t>
            </w:r>
          </w:p>
        </w:tc>
      </w:tr>
      <w:tr>
        <w:trPr>
          <w:trHeight w:val="15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59 452 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253 538 </w:t>
            </w:r>
          </w:p>
        </w:tc>
      </w:tr>
      <w:tr>
        <w:trPr>
          <w:trHeight w:val="6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43 538 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43 538 </w:t>
            </w:r>
          </w:p>
        </w:tc>
      </w:tr>
      <w:tr>
        <w:trPr>
          <w:trHeight w:val="15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42 677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210 000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210 000 </w:t>
            </w:r>
          </w:p>
        </w:tc>
      </w:tr>
      <w:tr>
        <w:trPr>
          <w:trHeight w:val="14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</w:tr>
      <w:tr>
        <w:trPr>
          <w:trHeight w:val="7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</w:tr>
      <w:tr>
        <w:trPr>
          <w:trHeight w:val="15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110 505 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110 505 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110 505 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58 953 </w:t>
            </w:r>
          </w:p>
        </w:tc>
      </w:tr>
      <w:tr>
        <w:trPr>
          <w:trHeight w:val="22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51 552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1 600 000 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1 600 000 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1 600 000 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1 600 000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1 600 000 </w:t>
            </w:r>
          </w:p>
        </w:tc>
      </w:tr>
      <w:tr>
        <w:trPr>
          <w:trHeight w:val="8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1 600 000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Сальдо по операциям с финансовыми активами 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-127 504 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252 101 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252 101 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252 101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252 101 </w:t>
            </w:r>
          </w:p>
        </w:tc>
      </w:tr>
      <w:tr>
        <w:trPr>
          <w:trHeight w:val="11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252 101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379 605 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379 605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379 605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379 605 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-2 290 673 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2 290 673 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июля 2015 года № 48/365-5с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2014 года № 44/296-5с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Бюджет города Шымкент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533"/>
        <w:gridCol w:w="727"/>
        <w:gridCol w:w="814"/>
        <w:gridCol w:w="6935"/>
        <w:gridCol w:w="252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50 384 301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25 782 416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6 404 778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6 404 778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5 145 197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5 145 197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5 166 341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3 200 800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671 652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1 293 595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8 384 056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7 502 651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175 373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626 983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79 049 </w:t>
            </w:r>
          </w:p>
        </w:tc>
      </w:tr>
      <w:tr>
        <w:trPr>
          <w:trHeight w:val="10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682 044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682 044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95 767 </w:t>
            </w:r>
          </w:p>
        </w:tc>
      </w:tr>
      <w:tr>
        <w:trPr>
          <w:trHeight w:val="1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95 756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1 056 </w:t>
            </w:r>
          </w:p>
        </w:tc>
      </w:tr>
      <w:tr>
        <w:trPr>
          <w:trHeight w:val="6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9 200 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85 500 </w:t>
            </w:r>
          </w:p>
        </w:tc>
      </w:tr>
      <w:tr>
        <w:trPr>
          <w:trHeight w:val="10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15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311 000 </w:t>
            </w:r>
          </w:p>
        </w:tc>
      </w:tr>
      <w:tr>
        <w:trPr>
          <w:trHeight w:val="7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301 000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260 000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41 000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24 195 118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24 195 118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24 195 118 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52 454 609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531 577 </w:t>
            </w:r>
          </w:p>
        </w:tc>
      </w:tr>
      <w:tr>
        <w:trPr>
          <w:trHeight w:val="10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420 477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16 024 </w:t>
            </w:r>
          </w:p>
        </w:tc>
      </w:tr>
      <w:tr>
        <w:trPr>
          <w:trHeight w:val="9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16 024 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126 994 </w:t>
            </w:r>
          </w:p>
        </w:tc>
      </w:tr>
      <w:tr>
        <w:trPr>
          <w:trHeight w:val="6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126 994 </w:t>
            </w:r>
          </w:p>
        </w:tc>
      </w:tr>
      <w:tr>
        <w:trPr>
          <w:trHeight w:val="6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</w:tr>
      <w:tr>
        <w:trPr>
          <w:trHeight w:val="11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5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101 100 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101 100 </w:t>
            </w:r>
          </w:p>
        </w:tc>
      </w:tr>
      <w:tr>
        <w:trPr>
          <w:trHeight w:val="26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101 100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37 962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37 962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37 962 </w:t>
            </w:r>
          </w:p>
        </w:tc>
      </w:tr>
      <w:tr>
        <w:trPr>
          <w:trHeight w:val="4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37 962 </w:t>
            </w:r>
          </w:p>
        </w:tc>
      </w:tr>
      <w:tr>
        <w:trPr>
          <w:trHeight w:val="12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123 118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23 118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23 118 </w:t>
            </w:r>
          </w:p>
        </w:tc>
      </w:tr>
      <w:tr>
        <w:trPr>
          <w:trHeight w:val="9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23 118 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6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22 580 889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2 509 146 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2 509 146 </w:t>
            </w:r>
          </w:p>
        </w:tc>
      </w:tr>
      <w:tr>
        <w:trPr>
          <w:trHeight w:val="5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509 146 </w:t>
            </w:r>
          </w:p>
        </w:tc>
      </w:tr>
      <w:tr>
        <w:trPr>
          <w:trHeight w:val="11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2 000 000 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16 530 909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16 530 909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15 838 419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692 490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36 107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36 107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36 107 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3 504 727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862 808 </w:t>
            </w:r>
          </w:p>
        </w:tc>
      </w:tr>
      <w:tr>
        <w:trPr>
          <w:trHeight w:val="8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45 378 </w:t>
            </w:r>
          </w:p>
        </w:tc>
      </w:tr>
      <w:tr>
        <w:trPr>
          <w:trHeight w:val="14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195 980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621 450 </w:t>
            </w:r>
          </w:p>
        </w:tc>
      </w:tr>
      <w:tr>
        <w:trPr>
          <w:trHeight w:val="4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2 641 919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2 641 919 </w:t>
            </w:r>
          </w:p>
        </w:tc>
      </w:tr>
      <w:tr>
        <w:trPr>
          <w:trHeight w:val="3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532 434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420 490 </w:t>
            </w:r>
          </w:p>
        </w:tc>
      </w:tr>
      <w:tr>
        <w:trPr>
          <w:trHeight w:val="7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420 490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21 557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22 331 </w:t>
            </w:r>
          </w:p>
        </w:tc>
      </w:tr>
      <w:tr>
        <w:trPr>
          <w:trHeight w:val="10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75 000 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7 476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73 969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70 157 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16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5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111 944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111 944 </w:t>
            </w:r>
          </w:p>
        </w:tc>
      </w:tr>
      <w:tr>
        <w:trPr>
          <w:trHeight w:val="15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96 201 </w:t>
            </w:r>
          </w:p>
        </w:tc>
      </w:tr>
      <w:tr>
        <w:trPr>
          <w:trHeight w:val="7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3 860 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11 883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10 669 957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3 757 083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3 622 060 </w:t>
            </w:r>
          </w:p>
        </w:tc>
      </w:tr>
      <w:tr>
        <w:trPr>
          <w:trHeight w:val="7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2 785 045 </w:t>
            </w:r>
          </w:p>
        </w:tc>
      </w:tr>
      <w:tr>
        <w:trPr>
          <w:trHeight w:val="11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837 015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11 339 </w:t>
            </w:r>
          </w:p>
        </w:tc>
      </w:tr>
      <w:tr>
        <w:trPr>
          <w:trHeight w:val="11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11 339 </w:t>
            </w:r>
          </w:p>
        </w:tc>
      </w:tr>
      <w:tr>
        <w:trPr>
          <w:trHeight w:val="8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123 684 </w:t>
            </w:r>
          </w:p>
        </w:tc>
      </w:tr>
      <w:tr>
        <w:trPr>
          <w:trHeight w:val="11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73 173 </w:t>
            </w:r>
          </w:p>
        </w:tc>
      </w:tr>
      <w:tr>
        <w:trPr>
          <w:trHeight w:val="11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33 511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5 212 638 </w:t>
            </w:r>
          </w:p>
        </w:tc>
      </w:tr>
      <w:tr>
        <w:trPr>
          <w:trHeight w:val="11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5 212 638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2 352 343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2 860 295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1 700 236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1 224 736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1 224 736 </w:t>
            </w:r>
          </w:p>
        </w:tc>
      </w:tr>
      <w:tr>
        <w:trPr>
          <w:trHeight w:val="7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475 500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78 000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182 000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15 500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1 606 978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246 483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234 483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87 263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147 220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1 096 716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1 081 181 </w:t>
            </w:r>
          </w:p>
        </w:tc>
      </w:tr>
      <w:tr>
        <w:trPr>
          <w:trHeight w:val="11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19 361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1 041 820 </w:t>
            </w:r>
          </w:p>
        </w:tc>
      </w:tr>
      <w:tr>
        <w:trPr>
          <w:trHeight w:val="7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15 535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15 535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197 607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147 607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121 441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26 166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6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66 172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17 629 </w:t>
            </w:r>
          </w:p>
        </w:tc>
      </w:tr>
      <w:tr>
        <w:trPr>
          <w:trHeight w:val="11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17 629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48 543 </w:t>
            </w:r>
          </w:p>
        </w:tc>
      </w:tr>
      <w:tr>
        <w:trPr>
          <w:trHeight w:val="13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21 582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26 961 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6 335 408 </w:t>
            </w:r>
          </w:p>
        </w:tc>
      </w:tr>
      <w:tr>
        <w:trPr>
          <w:trHeight w:val="7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6 335 408 </w:t>
            </w:r>
          </w:p>
        </w:tc>
      </w:tr>
      <w:tr>
        <w:trPr>
          <w:trHeight w:val="7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6 335 408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5 373 982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961 426 </w:t>
            </w:r>
          </w:p>
        </w:tc>
      </w:tr>
      <w:tr>
        <w:trPr>
          <w:trHeight w:val="15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166 236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80 373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11 022 </w:t>
            </w:r>
          </w:p>
        </w:tc>
      </w:tr>
      <w:tr>
        <w:trPr>
          <w:trHeight w:val="4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11 022 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69 351 </w:t>
            </w:r>
          </w:p>
        </w:tc>
      </w:tr>
      <w:tr>
        <w:trPr>
          <w:trHeight w:val="11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37 249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893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11 080 </w:t>
            </w:r>
          </w:p>
        </w:tc>
      </w:tr>
      <w:tr>
        <w:trPr>
          <w:trHeight w:val="9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1 177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18 646 </w:t>
            </w:r>
          </w:p>
        </w:tc>
      </w:tr>
      <w:tr>
        <w:trPr>
          <w:trHeight w:val="11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46 520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46 520 </w:t>
            </w:r>
          </w:p>
        </w:tc>
      </w:tr>
      <w:tr>
        <w:trPr>
          <w:trHeight w:val="15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46 520 </w:t>
            </w:r>
          </w:p>
        </w:tc>
      </w:tr>
      <w:tr>
        <w:trPr>
          <w:trHeight w:val="15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39 343 </w:t>
            </w:r>
          </w:p>
        </w:tc>
      </w:tr>
      <w:tr>
        <w:trPr>
          <w:trHeight w:val="8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39 343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39 343 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91 249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91 249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44 938 </w:t>
            </w:r>
          </w:p>
        </w:tc>
      </w:tr>
      <w:tr>
        <w:trPr>
          <w:trHeight w:val="11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44 938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46 311 </w:t>
            </w:r>
          </w:p>
        </w:tc>
      </w:tr>
      <w:tr>
        <w:trPr>
          <w:trHeight w:val="11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46 311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9 700 677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9 659 851 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9 659 851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9 038 401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621 450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40 826 </w:t>
            </w:r>
          </w:p>
        </w:tc>
      </w:tr>
      <w:tr>
        <w:trPr>
          <w:trHeight w:val="6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40 826 </w:t>
            </w:r>
          </w:p>
        </w:tc>
      </w:tr>
      <w:tr>
        <w:trPr>
          <w:trHeight w:val="15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40 826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78 037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28 037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28 037 </w:t>
            </w:r>
          </w:p>
        </w:tc>
      </w:tr>
      <w:tr>
        <w:trPr>
          <w:trHeight w:val="15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28 037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15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Сальдо по операциям с финансовыми активами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-2 070 308 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2 070 308 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июля 2015 года № 48/365-5с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2014 года № 44/296-5с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Бюджетные программы районов в городе на 2015-2017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784"/>
        <w:gridCol w:w="784"/>
        <w:gridCol w:w="806"/>
        <w:gridCol w:w="2722"/>
        <w:gridCol w:w="2436"/>
        <w:gridCol w:w="1819"/>
        <w:gridCol w:w="1865"/>
      </w:tblGrid>
      <w:tr>
        <w:trPr>
          <w:trHeight w:val="8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годам (тысяч тенге)</w:t>
            </w:r>
          </w:p>
        </w:tc>
      </w:tr>
      <w:tr>
        <w:trPr>
          <w:trHeight w:val="8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</w:tr>
      <w:tr>
        <w:trPr>
          <w:trHeight w:val="3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1 661 637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278 406 </w:t>
            </w:r>
          </w:p>
        </w:tc>
      </w:tr>
      <w:tr>
        <w:trPr>
          <w:trHeight w:val="11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313 946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278 406 </w:t>
            </w:r>
          </w:p>
        </w:tc>
      </w:tr>
      <w:tr>
        <w:trPr>
          <w:trHeight w:val="26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313 946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278 406 </w:t>
            </w:r>
          </w:p>
        </w:tc>
      </w:tr>
      <w:tr>
        <w:trPr>
          <w:trHeight w:val="18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313 946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278 406 </w:t>
            </w:r>
          </w:p>
        </w:tc>
      </w:tr>
      <w:tr>
        <w:trPr>
          <w:trHeight w:val="225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308 828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278 406 </w:t>
            </w:r>
          </w:p>
        </w:tc>
      </w:tr>
      <w:tr>
        <w:trPr>
          <w:trHeight w:val="3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75 096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88 725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88 725 </w:t>
            </w:r>
          </w:p>
        </w:tc>
      </w:tr>
      <w:tr>
        <w:trPr>
          <w:trHeight w:val="75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67 022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71 256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71 256 </w:t>
            </w:r>
          </w:p>
        </w:tc>
      </w:tr>
      <w:tr>
        <w:trPr>
          <w:trHeight w:val="3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105 221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110 046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110 046 </w:t>
            </w:r>
          </w:p>
        </w:tc>
      </w:tr>
      <w:tr>
        <w:trPr>
          <w:trHeight w:val="3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61 489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7 432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8 379 </w:t>
            </w:r>
          </w:p>
        </w:tc>
      </w:tr>
      <w:tr>
        <w:trPr>
          <w:trHeight w:val="11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5 118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5 118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1 310 970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5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1 310 970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8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1 310 970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5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824 036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272 237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127 223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304 206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120 370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486 934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86 880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189 963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182 437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27 654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36 721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5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36 721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8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36 721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1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36 721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6 721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