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cee6" w14:textId="ac7c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финансов города Шымкента"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3 сентября 2015 года № 36. Зарегистрировано Департаментом юстиции Южно-Казахстанской области 22 сентября 2015 года № 3343. Утратило силу постановлением акимата города Шымкент Южно-Казахстанской области от 16 мая 2016 года № 808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16.05.2016 № 808.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финансов города Шымкента"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отдела экономики и финансов города Шымкента Р.Мулкеманова.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экономики и финансов города Шымкента"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финансов города Шымкента" является государственным органом Республики Казахстан, осуществляющим руководство в сфере экономики, бюджетного планирования и исполнения бюджета, а также руководство по управлению районной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экономики и финансов города Шымкента"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экономики и финансов города Шымкента"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экономики и финансов города Шымкента"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экономики и финансов города Шымкента"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экономики и финансов города Шымкента"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экономики и финансов города Шымкента"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финансов города Шымкента"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экономики и финансов города Шымкента"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Аль-Фарабийский район, проспект Таукехана № 6, индекс 160011.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экономики и финансов города Шымкента".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экономики и финансов города Шымкента".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экономики и финансов города Шымкента"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экономики и финансов города Шымкента"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финансов города Шымкента".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экономики и финансов города Шымкента"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экономики и финансов города Шымкента": осуществление государственной политики в области экономики и бюджетного планирования города Шымкента, управление районной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политики в области экономики и бюджетного планирования города Шымкента;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подготовка и составление отчета об исполнении бюджета города Шымкента;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политики в области управления районной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осуществляет функции в сфере исполнения бюджета, ведения бухгалтерского учета, бюджетного учета и бюджетной отчетности по исполнению местного бюджета и функций в сфере стратегического, экономического и бюджетного планирования в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ежегодно разрабатывает местные бюджеты на плановый период с учетом прогноза социально-экономического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прогнозирует поступления в местный бюджет с учетом прогноза социально-экономического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 учетом результатов анализа исполнения бюджета за отчетный финансовый год и оценки эффективности деятельности государственного органа по управлению бюджетными средствами рассматривает: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заявки администраторов бюджетных программ на предмет их соответствия бюджетному и иному законодательству Республики Казахстан, прогнозу социально-экономического развития области, показателям программы развития территорий и действующим натуральным нормам, при этом при рассмотрении бюджетных заявок также используется база данных цен на товары, работы, услуги, установленная законодательством Республики Казахстан о государственных закупках, в качестве ориентира при расчете по видам расходов по каждой бюджетной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проекты бюджетных программ администраторов бюджетных программ на предмет их соответствия функциям, полномочиям, направлениям деятельности администратора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итогам рассмотрения бюджетных заявок, проектов бюджетных программ администраторов местных бюджетных программ формирует заключения по бюджетным заявкам и проектам бюджетных программ и направляет их на рассмотрение соответствующей бюджетной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составляет проект бюджета города и вносит его на рассмотрение бюджетной комиссии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исполнение бюджета и координирует деятельность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составляет, утверждает и ведет сводный план финансирования по обязательствам, сводный план поступлений и финансирования по платежам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 соответствии с законодательством Республики Казахстан проводит комплекс мероприятий по обеспечению полноты и своевременности зачисления поступлений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производит возврат из бюджета и (или) зачет излишне (ошибочно) уплаченных сумм и осуществляет контроль за поступлениями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управляет бюджетными деньгами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бюджетный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представляет консолидированную финансовую отчетность в центральный уполномоченный орган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представляет отчет об исполнении бюджета города, а также другие отчеты,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акимат, ревизионную комиссию области, местный уполномоченный орган области по исполнению бюджета и уполномоченный Правительством Республики Казахстан орган по внутреннему контролю;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представляет годовой отчет об исполнении бюджета города за отчетный финансовый год с приложениями в акимат и уполномоченный Правительством Республики Казахстан орган по внутреннему контролю;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рассматривает бюджетные инвестиционные проекты администраторов бюджетных программ и направляет экономическое заключение по ним администратору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осуществляет отбор бюджетных инвестиций, планируемых посредством участия государства в уставном капитале юридических лиц, на основании предложения администратора бюджетных программ и экономического заключения,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154 Бюджетного кодекса Республики Казахстан и направляет заключение на рассмотрение соответствующей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осуществляет мониторинг и оценку реализации местных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мониторинг и оценку реализации местных бюджетных инвестиций посредством участия государства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принимает решения о предоставлении бюджетного кредита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осуществляет прогнозирование поступлений местных бюджетов,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на основе среднесрочного плана социально-экономического развития региона и среднесрочной фискальной политики на предстоящий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управляет районным коммунальным имуществом, если иное не предусмотрено законами Республики Казахстан, осуществляет меры по его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проводит конкурс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предоставляет районное коммунальное имущество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обеспечивает контроль за использованием и сохранностью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закрепляет районное коммунальное имущество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дает согласие на создание районными коммунальными юридическими лицами филиалов и представительств;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учет, хранение, оценку и дальнейшее использование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осуществляет контроль за выполнением доверительным управляющим обязательств по договору доверительного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осуществляет приватизацию районного коммунального имущества, в том числе привлекают посредника для организации процесса приватизации, обеспечивают оценку объекта приватизации, осуществляют подготовку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исполняет поручения акима города, области, Министерства финансов Республики Казахстан, Министерства национальной экономики Республики Казахстан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запрашивает и получает от государственных органов, иных организаций информацию, необходимую для осуществления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обеспечивает отзыв бюджетных средств и приостановление финансирования в случаях, предусмотренных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получает от государственных учреждений, финансируемых из городского бюджета, а также от администраторов бюджетных программ отчеты об исполнении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заключает договора с юридическими и физическими лицами, определяет условия и характер взаимных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участвует в подготовке проектов решений, распоряжений акима, постановлений акимата города, а так же маслихата по вопросам, относящимся к компетенции государственного учреждения "Отдел экономики и финансов города Шымкента";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полномочия предусмотренные, законодательными актами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экономики и финансов города Шымкента"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финансов города Шымкента"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экономики и финансов города Шымкента" назначается на должность и освобождается от должности акимом города Шымкента.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экономики и финансов города Шымкента"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экономики и финансов города Шымкента":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"Отдел экономики и финансов города Шымкента"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должности и освобождает от должности работников государственного учреждения "Отдел экономики и финансов города Шымкента"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принимает участие в решении вопросов, относящихся к исключительной компетенции общего собрания акционеров общества в случаях, предусмотренных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гражданско-правовые сделки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соответствии с законодательными актами Республики Казахстан и коллективным договором поощряет работников, оказывает материальную помощь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полномочия предусмотренные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экономики и финансов города Шымкента"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экономики и финансов города Шымкента"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экономики и финансов города Шымкента"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экономики и финансов города Шымкента" относится к городской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экономики и финансов города Шымкента"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экономики и финансов города Шымкента"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