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104ba" w14:textId="21104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акима города Шымкент № 7 от 25 февраля 2015 года "Об образовании избирательных участков на территории города Шымкент"</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Шымкент Южно-Казахстанской области от 2 октября 2015 года № 1. Зарегистрировано Департаментом юстиции Южно-Казахстанской области 7 октября 2015 года № 3355. Утратило силу решением акима города Шымкент от 14 ноября 2018 года № 9</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города Шымкент от 14.11.2018 № 9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пунктами 1, 2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 выборах в Республике Казахстан" от 28 сентября 1995 года аким города Шымкент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города Шымкент от 25 февраля 2015 года № 7 "Об образовании избирательных участков на территории города Шымкент" (зарегистрировано в Реестре государственной регистрации нормативных правовых актов за № 3062, опубликовано в газете "Панорама Шымкента" 3 марта 2015 года за № 9-10) следующие изменения и дополнения:</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w:t>
      </w:r>
      <w:r>
        <w:rPr>
          <w:rFonts w:ascii="Times New Roman"/>
          <w:b w:val="false"/>
          <w:i w:val="false"/>
          <w:color w:val="000000"/>
          <w:sz w:val="28"/>
        </w:rPr>
        <w:t xml:space="preserve"> к указанному решению изменить центры и границы избирательных участков №№ 2, 5, 7, 9, 10, 11, 12, 14, 16, 18, 21, 56, 66, 75, 76, 77, 113, 128, 131, 136, 139, 141, 143, 144, 145, 146, 148, 153, 156, 157, 159, 160, 583, 584, 604, 627, 630, 632, 646, 647, 648, 649, 650, 651, 652, 654, 655, 830, 935, 937, 938, 981, 984, 985, 1016, 1017, 1018, 1033, 1034, 1035, 1037, 1038 согласно </w:t>
      </w:r>
      <w:r>
        <w:rPr>
          <w:rFonts w:ascii="Times New Roman"/>
          <w:b w:val="false"/>
          <w:i w:val="false"/>
          <w:color w:val="000000"/>
          <w:sz w:val="28"/>
        </w:rPr>
        <w:t>приложения 1</w:t>
      </w:r>
      <w:r>
        <w:rPr>
          <w:rFonts w:ascii="Times New Roman"/>
          <w:b w:val="false"/>
          <w:i w:val="false"/>
          <w:color w:val="000000"/>
          <w:sz w:val="28"/>
        </w:rPr>
        <w:t xml:space="preserve"> к настоящему решению;</w:t>
      </w:r>
    </w:p>
    <w:bookmarkEnd w:id="2"/>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приложение</w:t>
      </w:r>
      <w:r>
        <w:rPr>
          <w:rFonts w:ascii="Times New Roman"/>
          <w:b w:val="false"/>
          <w:i w:val="false"/>
          <w:color w:val="000000"/>
          <w:sz w:val="28"/>
        </w:rPr>
        <w:t xml:space="preserve"> к решению согласно </w:t>
      </w:r>
      <w:r>
        <w:rPr>
          <w:rFonts w:ascii="Times New Roman"/>
          <w:b w:val="false"/>
          <w:i w:val="false"/>
          <w:color w:val="000000"/>
          <w:sz w:val="28"/>
        </w:rPr>
        <w:t>приложения 2</w:t>
      </w:r>
      <w:r>
        <w:rPr>
          <w:rFonts w:ascii="Times New Roman"/>
          <w:b w:val="false"/>
          <w:i w:val="false"/>
          <w:color w:val="000000"/>
          <w:sz w:val="28"/>
        </w:rPr>
        <w:t xml:space="preserve"> к настоящему решению.</w:t>
      </w:r>
    </w:p>
    <w:bookmarkStart w:name="z4" w:id="3"/>
    <w:p>
      <w:pPr>
        <w:spacing w:after="0"/>
        <w:ind w:left="0"/>
        <w:jc w:val="both"/>
      </w:pPr>
      <w:r>
        <w:rPr>
          <w:rFonts w:ascii="Times New Roman"/>
          <w:b w:val="false"/>
          <w:i w:val="false"/>
          <w:color w:val="000000"/>
          <w:sz w:val="28"/>
        </w:rPr>
        <w:t>
      2. Настоящее решение вводится в действие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Г.Абдрахимов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Председатель Шымкентской городской</w:t>
      </w:r>
    </w:p>
    <w:p>
      <w:pPr>
        <w:spacing w:after="0"/>
        <w:ind w:left="0"/>
        <w:jc w:val="both"/>
      </w:pPr>
      <w:r>
        <w:rPr>
          <w:rFonts w:ascii="Times New Roman"/>
          <w:b w:val="false"/>
          <w:i w:val="false"/>
          <w:color w:val="000000"/>
          <w:sz w:val="28"/>
        </w:rPr>
        <w:t>
      избирательной комиссии</w:t>
      </w:r>
    </w:p>
    <w:p>
      <w:pPr>
        <w:spacing w:after="0"/>
        <w:ind w:left="0"/>
        <w:jc w:val="both"/>
      </w:pPr>
      <w:r>
        <w:rPr>
          <w:rFonts w:ascii="Times New Roman"/>
          <w:b w:val="false"/>
          <w:i w:val="false"/>
          <w:color w:val="000000"/>
          <w:sz w:val="28"/>
        </w:rPr>
        <w:t>
      Е.Бектурганов</w:t>
      </w:r>
    </w:p>
    <w:p>
      <w:pPr>
        <w:spacing w:after="0"/>
        <w:ind w:left="0"/>
        <w:jc w:val="both"/>
      </w:pPr>
      <w:r>
        <w:rPr>
          <w:rFonts w:ascii="Times New Roman"/>
          <w:b w:val="false"/>
          <w:i w:val="false"/>
          <w:color w:val="000000"/>
          <w:sz w:val="28"/>
        </w:rPr>
        <w:t>
      "2" октября 2015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акима города Шымкент</w:t>
            </w:r>
            <w:r>
              <w:br/>
            </w:r>
            <w:r>
              <w:rPr>
                <w:rFonts w:ascii="Times New Roman"/>
                <w:b w:val="false"/>
                <w:i w:val="false"/>
                <w:color w:val="000000"/>
                <w:sz w:val="20"/>
              </w:rPr>
              <w:t>№ 1 от 2 октября 2015 года</w:t>
            </w:r>
          </w:p>
        </w:tc>
      </w:tr>
    </w:tbl>
    <w:p>
      <w:pPr>
        <w:spacing w:after="0"/>
        <w:ind w:left="0"/>
        <w:jc w:val="both"/>
      </w:pPr>
      <w:r>
        <w:rPr>
          <w:rFonts w:ascii="Times New Roman"/>
          <w:b w:val="false"/>
          <w:i w:val="false"/>
          <w:color w:val="000000"/>
          <w:sz w:val="28"/>
        </w:rPr>
        <w:t>
      Избирательный участок № 2</w:t>
      </w:r>
    </w:p>
    <w:p>
      <w:pPr>
        <w:spacing w:after="0"/>
        <w:ind w:left="0"/>
        <w:jc w:val="both"/>
      </w:pPr>
      <w:r>
        <w:rPr>
          <w:rFonts w:ascii="Times New Roman"/>
          <w:b w:val="false"/>
          <w:i w:val="false"/>
          <w:color w:val="000000"/>
          <w:sz w:val="28"/>
        </w:rPr>
        <w:t>
      Центр - Детский сад № 106 "Ердаулет", 18 микрорайон, без номера.</w:t>
      </w:r>
    </w:p>
    <w:p>
      <w:pPr>
        <w:spacing w:after="0"/>
        <w:ind w:left="0"/>
        <w:jc w:val="both"/>
      </w:pPr>
      <w:r>
        <w:rPr>
          <w:rFonts w:ascii="Times New Roman"/>
          <w:b w:val="false"/>
          <w:i w:val="false"/>
          <w:color w:val="000000"/>
          <w:sz w:val="28"/>
        </w:rPr>
        <w:t>
      18 микрорайон №№ 1, 2, 3, 4, 5, 6, 7, 12, 46, 47, 51, 52, 53, 57, 58, 59, 62, 64.</w:t>
      </w:r>
    </w:p>
    <w:p>
      <w:pPr>
        <w:spacing w:after="0"/>
        <w:ind w:left="0"/>
        <w:jc w:val="both"/>
      </w:pPr>
      <w:r>
        <w:rPr>
          <w:rFonts w:ascii="Times New Roman"/>
          <w:b w:val="false"/>
          <w:i w:val="false"/>
          <w:color w:val="000000"/>
          <w:sz w:val="28"/>
        </w:rPr>
        <w:t>
      Избирательный участок № 5</w:t>
      </w:r>
    </w:p>
    <w:p>
      <w:pPr>
        <w:spacing w:after="0"/>
        <w:ind w:left="0"/>
        <w:jc w:val="both"/>
      </w:pPr>
      <w:r>
        <w:rPr>
          <w:rFonts w:ascii="Times New Roman"/>
          <w:b w:val="false"/>
          <w:i w:val="false"/>
          <w:color w:val="000000"/>
          <w:sz w:val="28"/>
        </w:rPr>
        <w:t>
      Центр – Кафе "Гульбахор", проспект Жибек-жолы, № 115а.</w:t>
      </w:r>
    </w:p>
    <w:p>
      <w:pPr>
        <w:spacing w:after="0"/>
        <w:ind w:left="0"/>
        <w:jc w:val="both"/>
      </w:pPr>
      <w:r>
        <w:rPr>
          <w:rFonts w:ascii="Times New Roman"/>
          <w:b w:val="false"/>
          <w:i w:val="false"/>
          <w:color w:val="000000"/>
          <w:sz w:val="28"/>
        </w:rPr>
        <w:t>
      Проспект Жибек жолы нечетная сторона №№ 67-125, микрорайон "Улагат": дома улицы Айдын, улицы Баянды, улицы Едил, улицы Улар, улицы Алаш, улицы Д.Сарсенбаева, улицы Алтын кум, улицы Балбулак, улицы Майбулак, улицы Аксарай, улицы Зангар, улицы Нур, улицы Тамаша, улицы Тулпар, улицы Е.Спатаева до канала.</w:t>
      </w:r>
    </w:p>
    <w:p>
      <w:pPr>
        <w:spacing w:after="0"/>
        <w:ind w:left="0"/>
        <w:jc w:val="both"/>
      </w:pPr>
      <w:r>
        <w:rPr>
          <w:rFonts w:ascii="Times New Roman"/>
          <w:b w:val="false"/>
          <w:i w:val="false"/>
          <w:color w:val="000000"/>
          <w:sz w:val="28"/>
        </w:rPr>
        <w:t>
      Избирательный участок № 7</w:t>
      </w:r>
    </w:p>
    <w:p>
      <w:pPr>
        <w:spacing w:after="0"/>
        <w:ind w:left="0"/>
        <w:jc w:val="both"/>
      </w:pPr>
      <w:r>
        <w:rPr>
          <w:rFonts w:ascii="Times New Roman"/>
          <w:b w:val="false"/>
          <w:i w:val="false"/>
          <w:color w:val="000000"/>
          <w:sz w:val="28"/>
        </w:rPr>
        <w:t>
      Центр – Дополнительный корпус средней школы № 85, микрорайон "Мирас", проспект Жибек жолы, без номера.</w:t>
      </w:r>
    </w:p>
    <w:p>
      <w:pPr>
        <w:spacing w:after="0"/>
        <w:ind w:left="0"/>
        <w:jc w:val="both"/>
      </w:pPr>
      <w:r>
        <w:rPr>
          <w:rFonts w:ascii="Times New Roman"/>
          <w:b w:val="false"/>
          <w:i w:val="false"/>
          <w:color w:val="000000"/>
          <w:sz w:val="28"/>
        </w:rPr>
        <w:t>
      В участок входит микрорайон "Шапагат" полностью, улица Достык №№ 1-26, проспект Жибек жолы четная сторона №№ 80-136, улица Х.Пазикова четная сторона, микрорайон "Мирас": дома улицы Арна, улицы Жана жол, улицы Гулистан, улицы Мартобе, улицы Ушкын, улицы Лашын, улицы Алгабас, улицы Жупарлы, улицы Жемисти, улицы Мамыр, улицы Маусым, улицы Ата Зан, улицы Ажарлы, улицы Дербес, улицы Маятас, улицы Балды су, улицы Тулпар и по левой стороне улицы У.Аргынбекова до улицы Х.Пазикова.</w:t>
      </w:r>
    </w:p>
    <w:p>
      <w:pPr>
        <w:spacing w:after="0"/>
        <w:ind w:left="0"/>
        <w:jc w:val="both"/>
      </w:pPr>
      <w:r>
        <w:rPr>
          <w:rFonts w:ascii="Times New Roman"/>
          <w:b w:val="false"/>
          <w:i w:val="false"/>
          <w:color w:val="000000"/>
          <w:sz w:val="28"/>
        </w:rPr>
        <w:t>
      Избирательный участок № 9</w:t>
      </w:r>
    </w:p>
    <w:p>
      <w:pPr>
        <w:spacing w:after="0"/>
        <w:ind w:left="0"/>
        <w:jc w:val="both"/>
      </w:pPr>
      <w:r>
        <w:rPr>
          <w:rFonts w:ascii="Times New Roman"/>
          <w:b w:val="false"/>
          <w:i w:val="false"/>
          <w:color w:val="000000"/>
          <w:sz w:val="28"/>
        </w:rPr>
        <w:t>
      Центр - Детский сад № 71 им. К.Казиева, микрорайон "Север", без номера.</w:t>
      </w:r>
    </w:p>
    <w:p>
      <w:pPr>
        <w:spacing w:after="0"/>
        <w:ind w:left="0"/>
        <w:jc w:val="both"/>
      </w:pPr>
      <w:r>
        <w:rPr>
          <w:rFonts w:ascii="Times New Roman"/>
          <w:b w:val="false"/>
          <w:i w:val="false"/>
          <w:color w:val="000000"/>
          <w:sz w:val="28"/>
        </w:rPr>
        <w:t xml:space="preserve">
      Микрорайон "Север" №№ 39, 40, 41, 42, 43, 44, 45, 46, 47, 48, 49, 50, 51, 52, 53, 54, 55, 56, 57, 58, 59, 60, 61, 62, 63, 64, 65, 66, 67, 68 и начиная от многоэтажного дома № 62 микрорайона "Север" частные дома по нечетной стороне улицы Х.Пазикова до улицы У.Аргынбекова, по четной стороне улицы У.Аргынбекова до улицы Ж.Шаяхметова и по четной стороне улицы Ж.Шаяхметова до перекрестка улицы О.Жанибекова. </w:t>
      </w:r>
    </w:p>
    <w:p>
      <w:pPr>
        <w:spacing w:after="0"/>
        <w:ind w:left="0"/>
        <w:jc w:val="both"/>
      </w:pPr>
      <w:r>
        <w:rPr>
          <w:rFonts w:ascii="Times New Roman"/>
          <w:b w:val="false"/>
          <w:i w:val="false"/>
          <w:color w:val="000000"/>
          <w:sz w:val="28"/>
        </w:rPr>
        <w:t>
      Избирательный участок № 10</w:t>
      </w:r>
    </w:p>
    <w:p>
      <w:pPr>
        <w:spacing w:after="0"/>
        <w:ind w:left="0"/>
        <w:jc w:val="both"/>
      </w:pPr>
      <w:r>
        <w:rPr>
          <w:rFonts w:ascii="Times New Roman"/>
          <w:b w:val="false"/>
          <w:i w:val="false"/>
          <w:color w:val="000000"/>
          <w:sz w:val="28"/>
        </w:rPr>
        <w:t>
      Центр - Средняя школа № 46, микрорайон "Север", № 6.</w:t>
      </w:r>
    </w:p>
    <w:p>
      <w:pPr>
        <w:spacing w:after="0"/>
        <w:ind w:left="0"/>
        <w:jc w:val="both"/>
      </w:pPr>
      <w:r>
        <w:rPr>
          <w:rFonts w:ascii="Times New Roman"/>
          <w:b w:val="false"/>
          <w:i w:val="false"/>
          <w:color w:val="000000"/>
          <w:sz w:val="28"/>
        </w:rPr>
        <w:t>
      Микрорайон "Север" №№ 1, 2, 3, 4, 5, 7, 8, 9, 10, 11, 12, 13, 14, 15, 16, 17, 18, 19, 20, 21, 22, 23, 24, 25, 30, 31, 32, 33, 34, 35, 36, 37.</w:t>
      </w:r>
    </w:p>
    <w:p>
      <w:pPr>
        <w:spacing w:after="0"/>
        <w:ind w:left="0"/>
        <w:jc w:val="both"/>
      </w:pPr>
      <w:r>
        <w:rPr>
          <w:rFonts w:ascii="Times New Roman"/>
          <w:b w:val="false"/>
          <w:i w:val="false"/>
          <w:color w:val="000000"/>
          <w:sz w:val="28"/>
        </w:rPr>
        <w:t>
      Избирательный участок № 11</w:t>
      </w:r>
    </w:p>
    <w:p>
      <w:pPr>
        <w:spacing w:after="0"/>
        <w:ind w:left="0"/>
        <w:jc w:val="both"/>
      </w:pPr>
      <w:r>
        <w:rPr>
          <w:rFonts w:ascii="Times New Roman"/>
          <w:b w:val="false"/>
          <w:i w:val="false"/>
          <w:color w:val="000000"/>
          <w:sz w:val="28"/>
        </w:rPr>
        <w:t>
      Центр - Средняя школа № 24, 15 микрорайон, без номера.</w:t>
      </w:r>
    </w:p>
    <w:p>
      <w:pPr>
        <w:spacing w:after="0"/>
        <w:ind w:left="0"/>
        <w:jc w:val="both"/>
      </w:pPr>
      <w:r>
        <w:rPr>
          <w:rFonts w:ascii="Times New Roman"/>
          <w:b w:val="false"/>
          <w:i w:val="false"/>
          <w:color w:val="000000"/>
          <w:sz w:val="28"/>
        </w:rPr>
        <w:t xml:space="preserve">
      15 микрорайон №№ 1, 2, 3, 4, 5, 6, 7, проспект Жибек жолы №№ 1, 2, 3, 43, улица С.Жандосова № 14. </w:t>
      </w:r>
    </w:p>
    <w:p>
      <w:pPr>
        <w:spacing w:after="0"/>
        <w:ind w:left="0"/>
        <w:jc w:val="both"/>
      </w:pPr>
      <w:r>
        <w:rPr>
          <w:rFonts w:ascii="Times New Roman"/>
          <w:b w:val="false"/>
          <w:i w:val="false"/>
          <w:color w:val="000000"/>
          <w:sz w:val="28"/>
        </w:rPr>
        <w:t>
      Избирательный участок № 12</w:t>
      </w:r>
    </w:p>
    <w:p>
      <w:pPr>
        <w:spacing w:after="0"/>
        <w:ind w:left="0"/>
        <w:jc w:val="both"/>
      </w:pPr>
      <w:r>
        <w:rPr>
          <w:rFonts w:ascii="Times New Roman"/>
          <w:b w:val="false"/>
          <w:i w:val="false"/>
          <w:color w:val="000000"/>
          <w:sz w:val="28"/>
        </w:rPr>
        <w:t>
      Центр - Средняя школа № 39, 16 микрорайон, без номера.</w:t>
      </w:r>
    </w:p>
    <w:p>
      <w:pPr>
        <w:spacing w:after="0"/>
        <w:ind w:left="0"/>
        <w:jc w:val="both"/>
      </w:pPr>
      <w:r>
        <w:rPr>
          <w:rFonts w:ascii="Times New Roman"/>
          <w:b w:val="false"/>
          <w:i w:val="false"/>
          <w:color w:val="000000"/>
          <w:sz w:val="28"/>
        </w:rPr>
        <w:t>
      16 микрорайон №№ 1, 2, 9, 10, 11, 12, 13, 14, 15, 24, 34, 37, 40, 41, 42, 42а, 43, 43а, 48, 54.</w:t>
      </w:r>
    </w:p>
    <w:p>
      <w:pPr>
        <w:spacing w:after="0"/>
        <w:ind w:left="0"/>
        <w:jc w:val="both"/>
      </w:pPr>
      <w:r>
        <w:rPr>
          <w:rFonts w:ascii="Times New Roman"/>
          <w:b w:val="false"/>
          <w:i w:val="false"/>
          <w:color w:val="000000"/>
          <w:sz w:val="28"/>
        </w:rPr>
        <w:t>
      Избирательный участок № 14</w:t>
      </w:r>
    </w:p>
    <w:p>
      <w:pPr>
        <w:spacing w:after="0"/>
        <w:ind w:left="0"/>
        <w:jc w:val="both"/>
      </w:pPr>
      <w:r>
        <w:rPr>
          <w:rFonts w:ascii="Times New Roman"/>
          <w:b w:val="false"/>
          <w:i w:val="false"/>
          <w:color w:val="000000"/>
          <w:sz w:val="28"/>
        </w:rPr>
        <w:t>
      Центр - Детский сад № 48 "Береке", микрорайон "Восток", без номера</w:t>
      </w:r>
      <w:r>
        <w:rPr>
          <w:rFonts w:ascii="Times New Roman"/>
          <w:b/>
          <w:i w:val="false"/>
          <w:color w:val="000000"/>
          <w:sz w:val="28"/>
        </w:rPr>
        <w:t>.</w:t>
      </w:r>
    </w:p>
    <w:p>
      <w:pPr>
        <w:spacing w:after="0"/>
        <w:ind w:left="0"/>
        <w:jc w:val="both"/>
      </w:pPr>
      <w:r>
        <w:rPr>
          <w:rFonts w:ascii="Times New Roman"/>
          <w:b w:val="false"/>
          <w:i w:val="false"/>
          <w:color w:val="000000"/>
          <w:sz w:val="28"/>
        </w:rPr>
        <w:t>
      Микрорайон "Восток" №№ 3а, 4, 5, 6, 7, 8, 9, 10, 11, 11а, 12, 13, 33, 37, 106, 107, 107а, 108, 108а, 109, 110, 111, 112, 113, 114, 115, 116, а также нечетная сторона частных домов по улице Х.Пазикова, находящихся на стороне микрорайона "Восток".</w:t>
      </w:r>
    </w:p>
    <w:p>
      <w:pPr>
        <w:spacing w:after="0"/>
        <w:ind w:left="0"/>
        <w:jc w:val="both"/>
      </w:pPr>
      <w:r>
        <w:rPr>
          <w:rFonts w:ascii="Times New Roman"/>
          <w:b w:val="false"/>
          <w:i w:val="false"/>
          <w:color w:val="000000"/>
          <w:sz w:val="28"/>
        </w:rPr>
        <w:t>
      Избирательный участок № 16</w:t>
      </w:r>
    </w:p>
    <w:p>
      <w:pPr>
        <w:spacing w:after="0"/>
        <w:ind w:left="0"/>
        <w:jc w:val="both"/>
      </w:pPr>
      <w:r>
        <w:rPr>
          <w:rFonts w:ascii="Times New Roman"/>
          <w:b w:val="false"/>
          <w:i w:val="false"/>
          <w:color w:val="000000"/>
          <w:sz w:val="28"/>
        </w:rPr>
        <w:t>
      Центр – Детский сад № 73 "Айжан", 16 микрорайон, № 3а.</w:t>
      </w:r>
    </w:p>
    <w:p>
      <w:pPr>
        <w:spacing w:after="0"/>
        <w:ind w:left="0"/>
        <w:jc w:val="both"/>
      </w:pPr>
      <w:r>
        <w:rPr>
          <w:rFonts w:ascii="Times New Roman"/>
          <w:b w:val="false"/>
          <w:i w:val="false"/>
          <w:color w:val="000000"/>
          <w:sz w:val="28"/>
        </w:rPr>
        <w:t>
      16 микрорайон № 3, 4, 5, 6, 7, 8, 16, 17, 18, 19, 20, 21, 22, 23, 31, 32, 33, 38, 39, 44.</w:t>
      </w:r>
    </w:p>
    <w:p>
      <w:pPr>
        <w:spacing w:after="0"/>
        <w:ind w:left="0"/>
        <w:jc w:val="both"/>
      </w:pPr>
      <w:r>
        <w:rPr>
          <w:rFonts w:ascii="Times New Roman"/>
          <w:b w:val="false"/>
          <w:i w:val="false"/>
          <w:color w:val="000000"/>
          <w:sz w:val="28"/>
        </w:rPr>
        <w:t>
      Избирательный участок № 18</w:t>
      </w:r>
    </w:p>
    <w:p>
      <w:pPr>
        <w:spacing w:after="0"/>
        <w:ind w:left="0"/>
        <w:jc w:val="both"/>
      </w:pPr>
      <w:r>
        <w:rPr>
          <w:rFonts w:ascii="Times New Roman"/>
          <w:b w:val="false"/>
          <w:i w:val="false"/>
          <w:color w:val="000000"/>
          <w:sz w:val="28"/>
        </w:rPr>
        <w:t>
      Центр – Детский сад № 32 "Еркин", 16 микрорайон, без номера.</w:t>
      </w:r>
    </w:p>
    <w:p>
      <w:pPr>
        <w:spacing w:after="0"/>
        <w:ind w:left="0"/>
        <w:jc w:val="both"/>
      </w:pPr>
      <w:r>
        <w:rPr>
          <w:rFonts w:ascii="Times New Roman"/>
          <w:b w:val="false"/>
          <w:i w:val="false"/>
          <w:color w:val="000000"/>
          <w:sz w:val="28"/>
        </w:rPr>
        <w:t>
      17 микрорайон №№ 2а, 3а, 4а, 5а, 5б, 6а, 8а, 9, 10а, 11а, 12а, 13а, 14а, 15а, 16а, 17, 18,19, 20, 21, 22, 25, улица К.Жандарбекова № 7а.</w:t>
      </w:r>
    </w:p>
    <w:p>
      <w:pPr>
        <w:spacing w:after="0"/>
        <w:ind w:left="0"/>
        <w:jc w:val="both"/>
      </w:pPr>
      <w:r>
        <w:rPr>
          <w:rFonts w:ascii="Times New Roman"/>
          <w:b w:val="false"/>
          <w:i w:val="false"/>
          <w:color w:val="000000"/>
          <w:sz w:val="28"/>
        </w:rPr>
        <w:t>
      Избирательный участок № 21</w:t>
      </w:r>
    </w:p>
    <w:p>
      <w:pPr>
        <w:spacing w:after="0"/>
        <w:ind w:left="0"/>
        <w:jc w:val="both"/>
      </w:pPr>
      <w:r>
        <w:rPr>
          <w:rFonts w:ascii="Times New Roman"/>
          <w:b w:val="false"/>
          <w:i w:val="false"/>
          <w:color w:val="000000"/>
          <w:sz w:val="28"/>
        </w:rPr>
        <w:t>
      Центр - Городская поликлиника № 5, улица Сайрамская, без номера.</w:t>
      </w:r>
    </w:p>
    <w:p>
      <w:pPr>
        <w:spacing w:after="0"/>
        <w:ind w:left="0"/>
        <w:jc w:val="both"/>
      </w:pPr>
      <w:r>
        <w:rPr>
          <w:rFonts w:ascii="Times New Roman"/>
          <w:b w:val="false"/>
          <w:i w:val="false"/>
          <w:color w:val="000000"/>
          <w:sz w:val="28"/>
        </w:rPr>
        <w:t>
      Улица Ш.Уалиханова №№ 219а, 219б, 223в, 223г, 225, 225а, 225б, 227, 229, 229а, 231, 231а, 231б, 233, 233а, улица Сайрамская № 235, проспект Жибек жолы №№ 50, 54, 56.</w:t>
      </w:r>
    </w:p>
    <w:p>
      <w:pPr>
        <w:spacing w:after="0"/>
        <w:ind w:left="0"/>
        <w:jc w:val="both"/>
      </w:pPr>
      <w:r>
        <w:rPr>
          <w:rFonts w:ascii="Times New Roman"/>
          <w:b w:val="false"/>
          <w:i w:val="false"/>
          <w:color w:val="000000"/>
          <w:sz w:val="28"/>
        </w:rPr>
        <w:t>
      Избирательный участок № 56</w:t>
      </w:r>
    </w:p>
    <w:p>
      <w:pPr>
        <w:spacing w:after="0"/>
        <w:ind w:left="0"/>
        <w:jc w:val="both"/>
      </w:pPr>
      <w:r>
        <w:rPr>
          <w:rFonts w:ascii="Times New Roman"/>
          <w:b w:val="false"/>
          <w:i w:val="false"/>
          <w:color w:val="000000"/>
          <w:sz w:val="28"/>
        </w:rPr>
        <w:t>
      Центр – Областной театр оперы и балета, улица А.Аскарова, № 45.</w:t>
      </w:r>
    </w:p>
    <w:p>
      <w:pPr>
        <w:spacing w:after="0"/>
        <w:ind w:left="0"/>
        <w:jc w:val="both"/>
      </w:pPr>
      <w:r>
        <w:rPr>
          <w:rFonts w:ascii="Times New Roman"/>
          <w:b w:val="false"/>
          <w:i w:val="false"/>
          <w:color w:val="000000"/>
          <w:sz w:val="28"/>
        </w:rPr>
        <w:t>
      Проспект Республики №№ 10, 12, 14, 16, 18, 20, 20а, 20б, 20в, улица А.Аскарова №№ 29, 39, 39а, 39б, 39в, 41, 41а, 43, 43а, улица Пролетарская частные дома №№ 1-12, улица Кен кешу частные дома №№ 1-35, 37, улица А.Мангельдина частные дома №№ 1-16, улица Ш.Оспанова частные дома №№ 1-23, улица Н.Байтленова частные дома №№ 1-14, улица Ф.Уркумбаева частные дома №№ 1-26, улица Енбекши частные дома №№ 1-79, улица Колхозная частные дома №№ 1-35, проезд Колхозный частные дома №№ 3, 4, 5, 6, 13, 15, 17, 19</w:t>
      </w:r>
      <w:r>
        <w:rPr>
          <w:rFonts w:ascii="Times New Roman"/>
          <w:b w:val="false"/>
          <w:i/>
          <w:color w:val="000000"/>
          <w:sz w:val="28"/>
        </w:rPr>
        <w:t>,</w:t>
      </w:r>
      <w:r>
        <w:rPr>
          <w:rFonts w:ascii="Times New Roman"/>
          <w:b w:val="false"/>
          <w:i w:val="false"/>
          <w:color w:val="000000"/>
          <w:sz w:val="28"/>
        </w:rPr>
        <w:t xml:space="preserve"> улица Х.Мамытова частные дома №№ 1-62, проезд Х.Мамытова частные дома №№ 1, 2, 2а, улица Кавалерийская нечетная сторона частные дома №№ 41-61.</w:t>
      </w:r>
    </w:p>
    <w:p>
      <w:pPr>
        <w:spacing w:after="0"/>
        <w:ind w:left="0"/>
        <w:jc w:val="both"/>
      </w:pPr>
      <w:r>
        <w:rPr>
          <w:rFonts w:ascii="Times New Roman"/>
          <w:b w:val="false"/>
          <w:i w:val="false"/>
          <w:color w:val="000000"/>
          <w:sz w:val="28"/>
        </w:rPr>
        <w:t>
      Избирательный участок № 66</w:t>
      </w:r>
    </w:p>
    <w:p>
      <w:pPr>
        <w:spacing w:after="0"/>
        <w:ind w:left="0"/>
        <w:jc w:val="both"/>
      </w:pPr>
      <w:r>
        <w:rPr>
          <w:rFonts w:ascii="Times New Roman"/>
          <w:b w:val="false"/>
          <w:i w:val="false"/>
          <w:color w:val="000000"/>
          <w:sz w:val="28"/>
        </w:rPr>
        <w:t>
      Центр – Средняя школа № 86, микрорайон "Казгурт", улица Акжар, без номера.</w:t>
      </w:r>
    </w:p>
    <w:p>
      <w:pPr>
        <w:spacing w:after="0"/>
        <w:ind w:left="0"/>
        <w:jc w:val="both"/>
      </w:pPr>
      <w:r>
        <w:rPr>
          <w:rFonts w:ascii="Times New Roman"/>
          <w:b w:val="false"/>
          <w:i w:val="false"/>
          <w:color w:val="000000"/>
          <w:sz w:val="28"/>
        </w:rPr>
        <w:t xml:space="preserve">
      Микрорайон "Казгурт: улица Акжар №№ 1-132, улица Баянаул №№ 1-205, улица М.Габдуллина №№ 1-104, улица М.Толебаева №№ 1-106, улица Кызыл кум №№ 1-111, улица Бакытты №№ 1-78, улица С.Муканова №№ 1-136, улица Г.Мусрепова №№ 1-120, улица Орал №№ 1-110, улица Богенбай батыра №№ 1-136, улица Биржан сала №№ 1-98, улица К.Жандарбекова №№ 1-62, улица Н.Ондасынова №№ 1-98, улица Сураншы батыра №№ 1-47, улица Ш.Айманова №№ 1-80, улица Каратас №№ 1-70, улица А.Жубанова №№ 1-56, улица К.Байсеитовой №№ 1-56, улица Жулдыз №№ 31-60. </w:t>
      </w:r>
    </w:p>
    <w:p>
      <w:pPr>
        <w:spacing w:after="0"/>
        <w:ind w:left="0"/>
        <w:jc w:val="both"/>
      </w:pPr>
      <w:r>
        <w:rPr>
          <w:rFonts w:ascii="Times New Roman"/>
          <w:b w:val="false"/>
          <w:i w:val="false"/>
          <w:color w:val="000000"/>
          <w:sz w:val="28"/>
        </w:rPr>
        <w:t>
      Избирательный участок № 75</w:t>
      </w:r>
    </w:p>
    <w:p>
      <w:pPr>
        <w:spacing w:after="0"/>
        <w:ind w:left="0"/>
        <w:jc w:val="both"/>
      </w:pPr>
      <w:r>
        <w:rPr>
          <w:rFonts w:ascii="Times New Roman"/>
          <w:b w:val="false"/>
          <w:i w:val="false"/>
          <w:color w:val="000000"/>
          <w:sz w:val="28"/>
        </w:rPr>
        <w:t>
      Центр - Средняя школа № 58, микрорайон "Кайтпас", улица Ы.Алтынсарина, без номера.</w:t>
      </w:r>
    </w:p>
    <w:p>
      <w:pPr>
        <w:spacing w:after="0"/>
        <w:ind w:left="0"/>
        <w:jc w:val="both"/>
      </w:pPr>
      <w:r>
        <w:rPr>
          <w:rFonts w:ascii="Times New Roman"/>
          <w:b w:val="false"/>
          <w:i w:val="false"/>
          <w:color w:val="000000"/>
          <w:sz w:val="28"/>
        </w:rPr>
        <w:t xml:space="preserve">
      Микрорайон "Кайтпас": улица Алматы №№ 1-35, улица Кахармана №№ 1-119, улица Ы.Алтынсарина нечетная сторона №№ 1-23, улица Ш.Алиева №№ 1-36, улица С.Алибекова №№ 1-87, улица С.Амирбекова №№ 1-87, улица М.Жамауова №№ 1-92, улица Жас канат №№ 1-30, улица А.Жумабекова №№ 1-60, улица Коркем №№ 1-28, улица Ш.Кошерова №№ 1-74, улица Б. Момышулы №№ 1-48, улица Наурыз №№ 1-65, улица Нурмекен №№ 1-78, улица А.Тузелбаева №№ 1-36, улица Туран №№ 1-12 и дома без номеров, улица Ш.Уалиханова №№ 1-82, улица Шымыр №№ 1-60, улица Т.Рысқулова №№ 1-25, улица Арыстанбай №№ 1-17, улица Ж.Акбаева №№ 1-23, улица Ипподром №№ 1-24, улица Атамекен №№ 1-35, Академгородок 58 домов, улица Болашак №№ 1-35, улица Сарыжайлау №№ 1-45, улица Акжелкен №№ 1-36, улица Алтай №№ 1-43, улица Медеу №№ 1-32. </w:t>
      </w:r>
    </w:p>
    <w:p>
      <w:pPr>
        <w:spacing w:after="0"/>
        <w:ind w:left="0"/>
        <w:jc w:val="both"/>
      </w:pPr>
      <w:r>
        <w:rPr>
          <w:rFonts w:ascii="Times New Roman"/>
          <w:b w:val="false"/>
          <w:i w:val="false"/>
          <w:color w:val="000000"/>
          <w:sz w:val="28"/>
        </w:rPr>
        <w:t>
      Избирательный участок № 76</w:t>
      </w:r>
    </w:p>
    <w:p>
      <w:pPr>
        <w:spacing w:after="0"/>
        <w:ind w:left="0"/>
        <w:jc w:val="both"/>
      </w:pPr>
      <w:r>
        <w:rPr>
          <w:rFonts w:ascii="Times New Roman"/>
          <w:b w:val="false"/>
          <w:i w:val="false"/>
          <w:color w:val="000000"/>
          <w:sz w:val="28"/>
        </w:rPr>
        <w:t>
      Центр - Средняя школа № 59, микрорайон "Акжайык", улица Сырым батыра, № 50.</w:t>
      </w:r>
    </w:p>
    <w:p>
      <w:pPr>
        <w:spacing w:after="0"/>
        <w:ind w:left="0"/>
        <w:jc w:val="both"/>
      </w:pPr>
      <w:r>
        <w:rPr>
          <w:rFonts w:ascii="Times New Roman"/>
          <w:b w:val="false"/>
          <w:i w:val="false"/>
          <w:color w:val="000000"/>
          <w:sz w:val="28"/>
        </w:rPr>
        <w:t xml:space="preserve">
      Микрорайон "Акжайык": улица Сырым батыра №№ 1-170, улица Байысбай ата №№ 1-80, улица Козыбая №№ 81-130, улица Н.Оналбаева №№ 1-80, улица Шойман ажи №№ 81-140, улица А.Едилбаева четная сторона №№ 2-116, улица Жасасын №№ 1-12, улица Бердеша №№ 1-17, улица Карьерная №№ 1-25, улица Б.Искакова №№ 1-26, улица С.Исахова №№ 1-36, улица С.Серикбаева №№ 1-18, улица Омирзакова №№ 1-18, улица Косай баба №№ 1-25, улица Р.Айдапкелова №№ 1-33, улица Карабура аулие №№ 1-34, улица А.Арипова №№ 1-26, улица Изен №№ 1-32, улица Баганалы №№ 1-12, улица Балбырауын №№ 1-15, улица Бетеге №№ 1-13, улица Аулиетас №№ 1-24, улица Молшылык №№ 1-17, улица Жусан №№ 1-45, улица Байкара №№ 1-14, улица Кыргызбая дома без номеров. </w:t>
      </w:r>
    </w:p>
    <w:p>
      <w:pPr>
        <w:spacing w:after="0"/>
        <w:ind w:left="0"/>
        <w:jc w:val="both"/>
      </w:pPr>
      <w:r>
        <w:rPr>
          <w:rFonts w:ascii="Times New Roman"/>
          <w:b w:val="false"/>
          <w:i w:val="false"/>
          <w:color w:val="000000"/>
          <w:sz w:val="28"/>
        </w:rPr>
        <w:t>
      Избирательный участок № 77</w:t>
      </w:r>
    </w:p>
    <w:p>
      <w:pPr>
        <w:spacing w:after="0"/>
        <w:ind w:left="0"/>
        <w:jc w:val="both"/>
      </w:pPr>
      <w:r>
        <w:rPr>
          <w:rFonts w:ascii="Times New Roman"/>
          <w:b w:val="false"/>
          <w:i w:val="false"/>
          <w:color w:val="000000"/>
          <w:sz w:val="28"/>
        </w:rPr>
        <w:t>
      Центр - Средняя школа № 57, микрорайон "Бозарык", улица Свободы, без номера.</w:t>
      </w:r>
    </w:p>
    <w:p>
      <w:pPr>
        <w:spacing w:after="0"/>
        <w:ind w:left="0"/>
        <w:jc w:val="both"/>
      </w:pPr>
      <w:r>
        <w:rPr>
          <w:rFonts w:ascii="Times New Roman"/>
          <w:b w:val="false"/>
          <w:i w:val="false"/>
          <w:color w:val="000000"/>
          <w:sz w:val="28"/>
        </w:rPr>
        <w:t xml:space="preserve">
      Микрорайон "Бозарык": улица Актерек №№ 1-25, улица Узбекская №№ 1-55, улица Свободы №№ 1-55, улица Манкент №№ 1-50, улица Мельничная №№ 1-20, улица Шадиабад №№ 1-30, улица Енбек №№ 1-55, улица Уста Махамат №№ 1-55, улица Ыкылас №№ 1-40, улица Улагат №№ 1-50 и дома 5 улиц без наименований. </w:t>
      </w:r>
    </w:p>
    <w:p>
      <w:pPr>
        <w:spacing w:after="0"/>
        <w:ind w:left="0"/>
        <w:jc w:val="both"/>
      </w:pPr>
      <w:r>
        <w:rPr>
          <w:rFonts w:ascii="Times New Roman"/>
          <w:b w:val="false"/>
          <w:i w:val="false"/>
          <w:color w:val="000000"/>
          <w:sz w:val="28"/>
        </w:rPr>
        <w:t>
      Избирательный участок № 113</w:t>
      </w:r>
    </w:p>
    <w:p>
      <w:pPr>
        <w:spacing w:after="0"/>
        <w:ind w:left="0"/>
        <w:jc w:val="both"/>
      </w:pPr>
      <w:r>
        <w:rPr>
          <w:rFonts w:ascii="Times New Roman"/>
          <w:b w:val="false"/>
          <w:i w:val="false"/>
          <w:color w:val="000000"/>
          <w:sz w:val="28"/>
        </w:rPr>
        <w:t>
      Центр – Администрация рынка "Самал", микрорайон "Самал-1", улица Т.Рыскулова, № 162.</w:t>
      </w:r>
    </w:p>
    <w:p>
      <w:pPr>
        <w:spacing w:after="0"/>
        <w:ind w:left="0"/>
        <w:jc w:val="both"/>
      </w:pPr>
      <w:r>
        <w:rPr>
          <w:rFonts w:ascii="Times New Roman"/>
          <w:b w:val="false"/>
          <w:i w:val="false"/>
          <w:color w:val="000000"/>
          <w:sz w:val="28"/>
        </w:rPr>
        <w:t xml:space="preserve">
      Проспект Б.Момышулы четная сторона №№ 68-154, улица Керимше четная сторона №№ 62-106, улица Бейбарыс султана №№ 3-86, улица Шиели №№ 1-59, улица Алмалы №№ 2-64, улица Шабдалы №№ 1-84, улица Жангакты №№ 1-95, улица А.Мересьева №№ 2-28, улица Кашурникова №№ 15-100, улица М.Жалиля №№ 1-86, улица Черкасова №№ 1-86, улица С.Юллаева №№ 4-85, улица Постышева нечетная сторона №№ 3-91, улица Шардаринская №№ 1-18, улица Железникова №№ 1-27. </w:t>
      </w:r>
    </w:p>
    <w:p>
      <w:pPr>
        <w:spacing w:after="0"/>
        <w:ind w:left="0"/>
        <w:jc w:val="both"/>
      </w:pPr>
      <w:r>
        <w:rPr>
          <w:rFonts w:ascii="Times New Roman"/>
          <w:b w:val="false"/>
          <w:i w:val="false"/>
          <w:color w:val="000000"/>
          <w:sz w:val="28"/>
        </w:rPr>
        <w:t>
      Избирательный участок № 128</w:t>
      </w:r>
    </w:p>
    <w:p>
      <w:pPr>
        <w:spacing w:after="0"/>
        <w:ind w:left="0"/>
        <w:jc w:val="both"/>
      </w:pPr>
      <w:r>
        <w:rPr>
          <w:rFonts w:ascii="Times New Roman"/>
          <w:b w:val="false"/>
          <w:i w:val="false"/>
          <w:color w:val="000000"/>
          <w:sz w:val="28"/>
        </w:rPr>
        <w:t>
      Центр – Средняя школа № 87, микрорайон "Самал-3", улица У.Аргынбекова, без номера.</w:t>
      </w:r>
    </w:p>
    <w:p>
      <w:pPr>
        <w:spacing w:after="0"/>
        <w:ind w:left="0"/>
        <w:jc w:val="both"/>
      </w:pPr>
      <w:r>
        <w:rPr>
          <w:rFonts w:ascii="Times New Roman"/>
          <w:b w:val="false"/>
          <w:i w:val="false"/>
          <w:color w:val="000000"/>
          <w:sz w:val="28"/>
        </w:rPr>
        <w:t>
      Микрорайон "Самал-3": улица Казына №№ 1-35, улица Озекти №№ 1-38, улица Атасу №№ 1-40, Алтын гасыр №№ 1-32, улица Ырысбак №№ 1-32, улица Нуршуак №№ 1-32, улица О.Малхарова №№ 1-34, улица Игилик №№ 1-32, улица Ерулик №№ 1-34, улица Егеменди ел №№ 1-34, улица Дархан №№ 1-30, улица Сарыозек №№ 1-30, улица Арайтан №№ 1-32, улица Б.Дауылбаева №№ 1-30, улица Манас №№ 1-36, улица Жасдаурен №№ 1-34, улица Б.Саттарханова №№ 1-36, улица К.Кайсенова №№ 1-32, улица Отырар №№ 1-32, улица Ештай ата №№ 1-32, улица Шорабека №№ 1-34, улица Оскенбая №№ 1-38, улица Тамшы булак №№ 1-34.</w:t>
      </w:r>
    </w:p>
    <w:p>
      <w:pPr>
        <w:spacing w:after="0"/>
        <w:ind w:left="0"/>
        <w:jc w:val="both"/>
      </w:pPr>
      <w:r>
        <w:rPr>
          <w:rFonts w:ascii="Times New Roman"/>
          <w:b w:val="false"/>
          <w:i w:val="false"/>
          <w:color w:val="000000"/>
          <w:sz w:val="28"/>
        </w:rPr>
        <w:t xml:space="preserve">
      Избирательный участок № 131 </w:t>
      </w:r>
    </w:p>
    <w:p>
      <w:pPr>
        <w:spacing w:after="0"/>
        <w:ind w:left="0"/>
        <w:jc w:val="both"/>
      </w:pPr>
      <w:r>
        <w:rPr>
          <w:rFonts w:ascii="Times New Roman"/>
          <w:b w:val="false"/>
          <w:i w:val="false"/>
          <w:color w:val="000000"/>
          <w:sz w:val="28"/>
        </w:rPr>
        <w:t>
      Центр - Средняя школа № 89, микрорайон "Асар", без номера.</w:t>
      </w:r>
    </w:p>
    <w:p>
      <w:pPr>
        <w:spacing w:after="0"/>
        <w:ind w:left="0"/>
        <w:jc w:val="both"/>
      </w:pPr>
      <w:r>
        <w:rPr>
          <w:rFonts w:ascii="Times New Roman"/>
          <w:b w:val="false"/>
          <w:i w:val="false"/>
          <w:color w:val="000000"/>
          <w:sz w:val="28"/>
        </w:rPr>
        <w:t xml:space="preserve">
      В участок входят участки № 3, № 5, № 6 микрорайона "Асар" и микрорайон "Тұран" полностью. </w:t>
      </w:r>
    </w:p>
    <w:p>
      <w:pPr>
        <w:spacing w:after="0"/>
        <w:ind w:left="0"/>
        <w:jc w:val="both"/>
      </w:pPr>
      <w:r>
        <w:rPr>
          <w:rFonts w:ascii="Times New Roman"/>
          <w:b w:val="false"/>
          <w:i w:val="false"/>
          <w:color w:val="000000"/>
          <w:sz w:val="28"/>
        </w:rPr>
        <w:t>
      Избирательный участок № 136</w:t>
      </w:r>
    </w:p>
    <w:p>
      <w:pPr>
        <w:spacing w:after="0"/>
        <w:ind w:left="0"/>
        <w:jc w:val="both"/>
      </w:pPr>
      <w:r>
        <w:rPr>
          <w:rFonts w:ascii="Times New Roman"/>
          <w:b w:val="false"/>
          <w:i w:val="false"/>
          <w:color w:val="000000"/>
          <w:sz w:val="28"/>
        </w:rPr>
        <w:t>
      Центр - Южно-Казахстанский гуманитарный институт имени М.Сапарбаева, улица Мадели кожа, № 137.</w:t>
      </w:r>
    </w:p>
    <w:p>
      <w:pPr>
        <w:spacing w:after="0"/>
        <w:ind w:left="0"/>
        <w:jc w:val="both"/>
      </w:pPr>
      <w:r>
        <w:rPr>
          <w:rFonts w:ascii="Times New Roman"/>
          <w:b w:val="false"/>
          <w:i w:val="false"/>
          <w:color w:val="000000"/>
          <w:sz w:val="28"/>
        </w:rPr>
        <w:t>
      Улица С.Азима нечетная сторона №№ 87-113, четная сторона №№ 120-148, улица Акпан батыра №№ 94-175, улица Ж.Адырбекова четная сторона №№ 102-158, проезд Бахчевой №№ 1-26, проезд Дружбы народов нечетная сторона №№ 35-47, четная сторона №№ 40-52, улица Т.Тажибаева нечетная сторона №№ 141-165, четная сторона №№ 146-176, улица А.Верещагина нечетная сторона №№ 75-101, четная сторона №№ 88-110, улица С.Жандосова №№ 61-71, а также двухэтажные дома №№ 63, 65, 67, 69, проезд Защитный нечетная сторона №№ 3-17, четная сторона №№ 2-26, проезд А.Биримжанова нечетная сторона №№ 43-57, четная сторона №№ 50-62, улица С.Асанова №№ 88-104, улица А.Сасбукаева №№ 94-147 и дома барачного типа №№ 110, 110а, 110б, 110в, 110г, 112а, 112б, 112в, 112г, 114а, 114б, 114в, 114г, 116а, 116б, 116в, 116г, улица Ш.Уалиханова №№ 102-185, улица Плодовая №№ 6, 8, улица М.Шолохова нечетная сторона №№ 117-149а, четная сторона №№ 130-164, проспект Жибек жолы частные дома №№ 93, 106, 107, 108, 112, улица Перова №№ 80-119, улица М.Маметовой №№ 103-143, улица Молодая гвардия №№ 106-135, улица К.Циолковского №№ 90-125, улица Мадели кожа №№ 128-166, улица М.Сапарбаева нечетная сторона №№ 93-143.</w:t>
      </w:r>
    </w:p>
    <w:p>
      <w:pPr>
        <w:spacing w:after="0"/>
        <w:ind w:left="0"/>
        <w:jc w:val="both"/>
      </w:pPr>
      <w:r>
        <w:rPr>
          <w:rFonts w:ascii="Times New Roman"/>
          <w:b w:val="false"/>
          <w:i w:val="false"/>
          <w:color w:val="000000"/>
          <w:sz w:val="28"/>
        </w:rPr>
        <w:t>
      Избирательный участок № 139</w:t>
      </w:r>
    </w:p>
    <w:p>
      <w:pPr>
        <w:spacing w:after="0"/>
        <w:ind w:left="0"/>
        <w:jc w:val="both"/>
      </w:pPr>
      <w:r>
        <w:rPr>
          <w:rFonts w:ascii="Times New Roman"/>
          <w:b w:val="false"/>
          <w:i w:val="false"/>
          <w:color w:val="000000"/>
          <w:sz w:val="28"/>
        </w:rPr>
        <w:t>
      Центр - Средняя школа № 12, улица Казанкап акына, № 22.</w:t>
      </w:r>
    </w:p>
    <w:p>
      <w:pPr>
        <w:spacing w:after="0"/>
        <w:ind w:left="0"/>
        <w:jc w:val="both"/>
      </w:pPr>
      <w:r>
        <w:rPr>
          <w:rFonts w:ascii="Times New Roman"/>
          <w:b w:val="false"/>
          <w:i w:val="false"/>
          <w:color w:val="000000"/>
          <w:sz w:val="28"/>
        </w:rPr>
        <w:t>
      Улица М.Сматлаева четная сторона №№ 60-90, улица А.Жилкишиева четная сторона №№ 92-160, улица Сайрамская нечетная сторона №№ 1-81а, улица В.Безделева дома барачного типа №№ 4-104, №№ 105, 107/1, 107/2, 107/3, 107/4, 109/1, 109/2, 109/3, 109/4, 113/1, 113/2 и многоэтажные дома №№ 4, 111, улица Орынбай акына четная сторона №№ 6-82а, нечетная сторона №№ 31-49б, тупик Орынбай ақына №№ 49/1, 49а, проспект Тауке хана нечетная сторона №№ 157-267, четная сторона №№ 286-308, улица Елшибек батыра нечетная сторона №№ 39-71, четная сторона №№ 44-74, улица Казанкап акына нечетная сторона №№ 25-71, четная сторона №№ 54-56, улица Жанкожа батыра нечетная сторона №№ 23-57, четная сторона №№ 34-62, улица Кара су нечетная сторона №№ 3-71, четная сторона №№2-74, улица Ак су нечетная сторона №№ 3-85, четная сторона №№ 4-74, улица Манкентская нечетная сторона №№ 1-77, четная сторона №№ 4-76, улица Бекет батыра нечетная сторона №№ 125б-235, четная сторона №№ 142-264, улица Г.Иляева нечетная сторона №№ 155-239, четная сторона №№ 192-264, улица Караменде батыра нечетная сторона №№ 29-81, четная сторона №№ 40-88, улица Майлы кожа нечетная сторона №№ 229-247, четная сторона №№ 246-260а, улица Туркестанская нечетная сторона №№ 333-357, четная сторона №№ 304/4-312, проезд И.Мичурина нечетная сторона №№ 37-63, четная сторона №№ 42-60, проезд Ф.Шопена нечетная сторона №№ 3-79а, четная сторона №№ 2-72а, улица Алаколь дома барачного типа №№ 46-50.</w:t>
      </w:r>
    </w:p>
    <w:p>
      <w:pPr>
        <w:spacing w:after="0"/>
        <w:ind w:left="0"/>
        <w:jc w:val="both"/>
      </w:pPr>
      <w:r>
        <w:rPr>
          <w:rFonts w:ascii="Times New Roman"/>
          <w:b w:val="false"/>
          <w:i w:val="false"/>
          <w:color w:val="000000"/>
          <w:sz w:val="28"/>
        </w:rPr>
        <w:t>
      Избирательный участок № 141</w:t>
      </w:r>
    </w:p>
    <w:p>
      <w:pPr>
        <w:spacing w:after="0"/>
        <w:ind w:left="0"/>
        <w:jc w:val="both"/>
      </w:pPr>
      <w:r>
        <w:rPr>
          <w:rFonts w:ascii="Times New Roman"/>
          <w:b w:val="false"/>
          <w:i w:val="false"/>
          <w:color w:val="000000"/>
          <w:sz w:val="28"/>
        </w:rPr>
        <w:t>
      Центр – Шымкентский городской роддом № 2, улица Ж.Алдиярова, № 60.</w:t>
      </w:r>
    </w:p>
    <w:p>
      <w:pPr>
        <w:spacing w:after="0"/>
        <w:ind w:left="0"/>
        <w:jc w:val="both"/>
      </w:pPr>
      <w:r>
        <w:rPr>
          <w:rFonts w:ascii="Times New Roman"/>
          <w:b w:val="false"/>
          <w:i w:val="false"/>
          <w:color w:val="000000"/>
          <w:sz w:val="28"/>
        </w:rPr>
        <w:t>
      Улица Бекет батыра четная сторона №№ 108-142, улица М.Сматлаева №№ 39-75, проспект Тауке хана нечетная сторона №№ 121-155, четная сторона №№ 180-286, улица Орынбай акына нечетная сторона №№ 9-31, улица Туркестанская №№ 209-331, улица О.Жолдасбекова №№ 2-28, улица Караменде батыра №№ 1-30, проезд Челюскинцев №№ 16-72, улица Майлы кожа №№ 127–244, улица Ф.Достоевского №№ 45-146, улица Ж.Аймаутова №№ 43-73, улица Елшибек батыра №№ 32-42, улица Жанкожа батыра №№ 11-25.</w:t>
      </w:r>
    </w:p>
    <w:p>
      <w:pPr>
        <w:spacing w:after="0"/>
        <w:ind w:left="0"/>
        <w:jc w:val="both"/>
      </w:pPr>
      <w:r>
        <w:rPr>
          <w:rFonts w:ascii="Times New Roman"/>
          <w:b w:val="false"/>
          <w:i w:val="false"/>
          <w:color w:val="000000"/>
          <w:sz w:val="28"/>
        </w:rPr>
        <w:t>
      Избирательный участок № 143</w:t>
      </w:r>
    </w:p>
    <w:p>
      <w:pPr>
        <w:spacing w:after="0"/>
        <w:ind w:left="0"/>
        <w:jc w:val="both"/>
      </w:pPr>
      <w:r>
        <w:rPr>
          <w:rFonts w:ascii="Times New Roman"/>
          <w:b w:val="false"/>
          <w:i w:val="false"/>
          <w:color w:val="000000"/>
          <w:sz w:val="28"/>
        </w:rPr>
        <w:t>
      Центр - Колледж № 2, улица Ж.Алдиярова, № 38.</w:t>
      </w:r>
    </w:p>
    <w:p>
      <w:pPr>
        <w:spacing w:after="0"/>
        <w:ind w:left="0"/>
        <w:jc w:val="both"/>
      </w:pPr>
      <w:r>
        <w:rPr>
          <w:rFonts w:ascii="Times New Roman"/>
          <w:b w:val="false"/>
          <w:i w:val="false"/>
          <w:color w:val="000000"/>
          <w:sz w:val="28"/>
        </w:rPr>
        <w:t>
      Улица Ж.Адырбекова четная сторона №№ 8-16 улица Ж.Аймаутова четная сторона №№ 16-40, улица Акназар хана нечетная сторона №№ 7-19, улица Акпан батыра №№ 1-13, улица Ж.Алдиярова нечетная сторона №№ 1-77, четная сторона №№ 38-58, улица В.Безделева нечетная сторона №№ 3-19, улица М.Сматлаева нечетная сторона №№ 17-35, проезд Жидели №№ 3-24, улица О.Жолдасбекова №№ 1-15, проезд Уштобе №№ 1-16, улица И.Крылова нечетная сторона №№ 3-19, четная сторона №№ 2-30, улица Майлы Кожа нечетная сторона №№ 67-141, четная сторона №№ 82-148, 148а, улица М.Салтыкова-Щедрина №№ 1-62, проспект Тауке хана четная сторона №№ 128-170, улица А.Сасбукаева четная сторона №№ 2-22, улица Ж.Сулейменова нечетная сторона №№ 3-19, четная сторона №№ 4-16, улица Туркестанская четная сторона №№ 54-210, нечетная сторона №№ 153-207, улица Тяжева №№ 3-22, улица Ж.Нурымова нечетная сторона №№ 1-109, четная сторона №№ 2-42, улица К.Аблязимова нечетная сторона № 7-23, четная сторона №№ 2-28, улица М.Достоевского четная сторона №№ 8-54, нечетная сторона №№ 9-51, улица Челюскинцев нечетная сторона № 1-13/2, четная сторона №№ 2-10, улица Колшик №№ 3-12, дома №№ 2, 4, 6, 8 и 12 частных домов без номеров на территории колледжа № 2.</w:t>
      </w:r>
    </w:p>
    <w:p>
      <w:pPr>
        <w:spacing w:after="0"/>
        <w:ind w:left="0"/>
        <w:jc w:val="both"/>
      </w:pPr>
      <w:r>
        <w:rPr>
          <w:rFonts w:ascii="Times New Roman"/>
          <w:b w:val="false"/>
          <w:i w:val="false"/>
          <w:color w:val="000000"/>
          <w:sz w:val="28"/>
        </w:rPr>
        <w:t>
      Избирательный участок № 144</w:t>
      </w:r>
    </w:p>
    <w:p>
      <w:pPr>
        <w:spacing w:after="0"/>
        <w:ind w:left="0"/>
        <w:jc w:val="both"/>
      </w:pPr>
      <w:r>
        <w:rPr>
          <w:rFonts w:ascii="Times New Roman"/>
          <w:b w:val="false"/>
          <w:i w:val="false"/>
          <w:color w:val="000000"/>
          <w:sz w:val="28"/>
        </w:rPr>
        <w:t>
      Центр - Алматинский колледж экономики и статистики, улица Ж.Алдиярова, № 10.</w:t>
      </w:r>
    </w:p>
    <w:p>
      <w:pPr>
        <w:spacing w:after="0"/>
        <w:ind w:left="0"/>
        <w:jc w:val="both"/>
      </w:pPr>
      <w:r>
        <w:rPr>
          <w:rFonts w:ascii="Times New Roman"/>
          <w:b w:val="false"/>
          <w:i w:val="false"/>
          <w:color w:val="000000"/>
          <w:sz w:val="28"/>
        </w:rPr>
        <w:t xml:space="preserve">
      Улица Ж.Адырбекова № 2а, улица Ж.Алдиярова четная сторона №№ 2-42, улица Ж.Аймаутова многоэтажные дома №№ 1, 1а, нечетная сторона №№ 3-31, улица Акназар хана №№ 2-22, улица М.Сматлаева нечетная сторона №№ 1-15, улица Толе би №№ 19-35, улица К.Калтаева №№ 1-34, улица Олжабай батыра №№ 1-15, улица Сарбаздар полностью. </w:t>
      </w:r>
    </w:p>
    <w:p>
      <w:pPr>
        <w:spacing w:after="0"/>
        <w:ind w:left="0"/>
        <w:jc w:val="both"/>
      </w:pPr>
      <w:r>
        <w:rPr>
          <w:rFonts w:ascii="Times New Roman"/>
          <w:b w:val="false"/>
          <w:i w:val="false"/>
          <w:color w:val="000000"/>
          <w:sz w:val="28"/>
        </w:rPr>
        <w:t>
      Избирательный участок № 145</w:t>
      </w:r>
    </w:p>
    <w:p>
      <w:pPr>
        <w:spacing w:after="0"/>
        <w:ind w:left="0"/>
        <w:jc w:val="both"/>
      </w:pPr>
      <w:r>
        <w:rPr>
          <w:rFonts w:ascii="Times New Roman"/>
          <w:b w:val="false"/>
          <w:i w:val="false"/>
          <w:color w:val="000000"/>
          <w:sz w:val="28"/>
        </w:rPr>
        <w:t>
      Центр - Средняя школа № 2, улица Акназар хана, без номера.</w:t>
      </w:r>
    </w:p>
    <w:p>
      <w:pPr>
        <w:spacing w:after="0"/>
        <w:ind w:left="0"/>
        <w:jc w:val="both"/>
      </w:pPr>
      <w:r>
        <w:rPr>
          <w:rFonts w:ascii="Times New Roman"/>
          <w:b w:val="false"/>
          <w:i w:val="false"/>
          <w:color w:val="000000"/>
          <w:sz w:val="28"/>
        </w:rPr>
        <w:t xml:space="preserve">
      Улица М.Сматлаева четная сторона №№ 2-28, улица Туркестанская четная сторона №№ 212-270, улица Ж.Алдиярова многоэтажные дома нечетная сторона №№ 79-115, четная сторона №№ 62, 64, 66, 66а, 68, улица В.Безделева четная сторона №№ 4-32, нечетная сторона №№ 23-69, улица Казанкап акына №№ 1/2, 1/3, 1/4, 3/1, улица Акназар хана нечетная сторона №№ 19-35, четная сторона №№ 24-48 и многоэтажные дома №№ 37, 39, 39а, 41, 50, 50а, 52, 54, 54а, 56, 58, 60, 62, улица Елшибек батыра №№ 6, 8, 10, 12, улица Олжабай батыра нечетная сторона №№ 17-53, четная сторона №№ 18-46, улица К.Калтаева нечетная сторона №№ 23-135, 23а-135а, четная сторона №№ 36-184, 36б-184а, улица Койкелди батыра нечетная сторона №№ 27-133, четная сторона №№ 36-182, проезд Жидели четная сторона №№ 18-40, нечетная сторона №№ 19-45, улица Алаколь нечетная сторона №№ 1-25, четная сторона №№ 2-20. </w:t>
      </w:r>
    </w:p>
    <w:p>
      <w:pPr>
        <w:spacing w:after="0"/>
        <w:ind w:left="0"/>
        <w:jc w:val="both"/>
      </w:pPr>
      <w:r>
        <w:rPr>
          <w:rFonts w:ascii="Times New Roman"/>
          <w:b w:val="false"/>
          <w:i w:val="false"/>
          <w:color w:val="000000"/>
          <w:sz w:val="28"/>
        </w:rPr>
        <w:t>
      Избирательный участок № 146</w:t>
      </w:r>
    </w:p>
    <w:p>
      <w:pPr>
        <w:spacing w:after="0"/>
        <w:ind w:left="0"/>
        <w:jc w:val="both"/>
      </w:pPr>
      <w:r>
        <w:rPr>
          <w:rFonts w:ascii="Times New Roman"/>
          <w:b w:val="false"/>
          <w:i w:val="false"/>
          <w:color w:val="000000"/>
          <w:sz w:val="28"/>
        </w:rPr>
        <w:t>
      Центр – Товарищество с ограниченной ответственностью "Аманат", улица Ж.Алдиярова, № 76.</w:t>
      </w:r>
    </w:p>
    <w:p>
      <w:pPr>
        <w:spacing w:after="0"/>
        <w:ind w:left="0"/>
        <w:jc w:val="both"/>
      </w:pPr>
      <w:r>
        <w:rPr>
          <w:rFonts w:ascii="Times New Roman"/>
          <w:b w:val="false"/>
          <w:i w:val="false"/>
          <w:color w:val="000000"/>
          <w:sz w:val="28"/>
        </w:rPr>
        <w:t xml:space="preserve">
      Улица Казанкап акына многоэтажные дома №№ 2/1, 2/2, 2/4, улица Ж.Алдиярова №№ 72, 74а, 78, 80, 117, 119, 121, 123, улица Жанкожа батыра №№ 1/2, 1/3, 1/4, улица Туркестанская четная сторона частные дома №№ 278-302, улица В.Безделева четная сторона №№ 36-74, нечетная сторона №№ 71-93, улица Алаколь четная сторона №№ 22-44, нечетная сторона №№ 27-37, улица Стадионная многоэтажные дома №№ 2, 4, 5, 6 и 6 частных домов без номеров, улица Сайрамская многоэтажные дома №№ 1, 1/1, 1/3, 3, 5, 5а, улица Орынбай акына многоэтажные дома №№ 1а, 2, 2а, частные дома №№ 63-66, улица Акназар хана многоэтажные дома №№ 47, 51. </w:t>
      </w:r>
    </w:p>
    <w:p>
      <w:pPr>
        <w:spacing w:after="0"/>
        <w:ind w:left="0"/>
        <w:jc w:val="both"/>
      </w:pPr>
      <w:r>
        <w:rPr>
          <w:rFonts w:ascii="Times New Roman"/>
          <w:b w:val="false"/>
          <w:i w:val="false"/>
          <w:color w:val="000000"/>
          <w:sz w:val="28"/>
        </w:rPr>
        <w:t>
      Избирательный участок № 148</w:t>
      </w:r>
    </w:p>
    <w:p>
      <w:pPr>
        <w:spacing w:after="0"/>
        <w:ind w:left="0"/>
        <w:jc w:val="both"/>
      </w:pPr>
      <w:r>
        <w:rPr>
          <w:rFonts w:ascii="Times New Roman"/>
          <w:b w:val="false"/>
          <w:i w:val="false"/>
          <w:color w:val="000000"/>
          <w:sz w:val="28"/>
        </w:rPr>
        <w:t>
      Центр - Товарищество с ограниченной ответственностью "Алтын дан", улица Цурюпы, № 1.</w:t>
      </w:r>
    </w:p>
    <w:p>
      <w:pPr>
        <w:spacing w:after="0"/>
        <w:ind w:left="0"/>
        <w:jc w:val="both"/>
      </w:pPr>
      <w:r>
        <w:rPr>
          <w:rFonts w:ascii="Times New Roman"/>
          <w:b w:val="false"/>
          <w:i w:val="false"/>
          <w:color w:val="000000"/>
          <w:sz w:val="28"/>
        </w:rPr>
        <w:t xml:space="preserve">
      Улица Капал батыра нечетная сторона №№ 1-55, улица С.Колбаева нечетная сторона №№ 1-65, четная сторона №№ 2-54, проезд С.Колбаева полностью, улица Жас казах нечетная сторона №№ 1-91, четная сторона №№ 2-88, улица К.Цеткин №№ 1-80, дома района Мелькомбината полностью, улица Койкелди батыра полностью. </w:t>
      </w:r>
    </w:p>
    <w:p>
      <w:pPr>
        <w:spacing w:after="0"/>
        <w:ind w:left="0"/>
        <w:jc w:val="both"/>
      </w:pPr>
      <w:r>
        <w:rPr>
          <w:rFonts w:ascii="Times New Roman"/>
          <w:b w:val="false"/>
          <w:i w:val="false"/>
          <w:color w:val="000000"/>
          <w:sz w:val="28"/>
        </w:rPr>
        <w:t>
      Избирательный участок № 153</w:t>
      </w:r>
    </w:p>
    <w:p>
      <w:pPr>
        <w:spacing w:after="0"/>
        <w:ind w:left="0"/>
        <w:jc w:val="both"/>
      </w:pPr>
      <w:r>
        <w:rPr>
          <w:rFonts w:ascii="Times New Roman"/>
          <w:b w:val="false"/>
          <w:i w:val="false"/>
          <w:color w:val="000000"/>
          <w:sz w:val="28"/>
        </w:rPr>
        <w:t>
      Центр - Товарищество с ограниченной ответственностью "Спецавтотранспорт", Каратюбинское шоссе, без номера.</w:t>
      </w:r>
    </w:p>
    <w:p>
      <w:pPr>
        <w:spacing w:after="0"/>
        <w:ind w:left="0"/>
        <w:jc w:val="both"/>
      </w:pPr>
      <w:r>
        <w:rPr>
          <w:rFonts w:ascii="Times New Roman"/>
          <w:b w:val="false"/>
          <w:i w:val="false"/>
          <w:color w:val="000000"/>
          <w:sz w:val="28"/>
        </w:rPr>
        <w:t xml:space="preserve">
      Улица Капал батыра четная сторона №№ 16-46, Каратюбинское шоссе №№ 34, 36, 38, 40, 42, 44, 46, 48 и одноэтажные дома №№ 26, 27, 28, 38, 38а, 40, 42б, 42а, 44, проезд Енлик гул 98 домов без номеров, а также новые дома, расположенные вдоль дороги, проходящей перед бывшим "Мясокомбинатом" до теплотрассы, далее от теплотрассы до конца ограждения товарищества с ограниченной ответственностью "Спецавтотранспорт". </w:t>
      </w:r>
    </w:p>
    <w:p>
      <w:pPr>
        <w:spacing w:after="0"/>
        <w:ind w:left="0"/>
        <w:jc w:val="both"/>
      </w:pPr>
      <w:r>
        <w:rPr>
          <w:rFonts w:ascii="Times New Roman"/>
          <w:b w:val="false"/>
          <w:i w:val="false"/>
          <w:color w:val="000000"/>
          <w:sz w:val="28"/>
        </w:rPr>
        <w:t>
      Избирательный участок № 156</w:t>
      </w:r>
    </w:p>
    <w:p>
      <w:pPr>
        <w:spacing w:after="0"/>
        <w:ind w:left="0"/>
        <w:jc w:val="both"/>
      </w:pPr>
      <w:r>
        <w:rPr>
          <w:rFonts w:ascii="Times New Roman"/>
          <w:b w:val="false"/>
          <w:i w:val="false"/>
          <w:color w:val="000000"/>
          <w:sz w:val="28"/>
        </w:rPr>
        <w:t>
      Центр - Средняя школа № 34, улица М.Ауезова, без номера.</w:t>
      </w:r>
    </w:p>
    <w:p>
      <w:pPr>
        <w:spacing w:after="0"/>
        <w:ind w:left="0"/>
        <w:jc w:val="both"/>
      </w:pPr>
      <w:r>
        <w:rPr>
          <w:rFonts w:ascii="Times New Roman"/>
          <w:b w:val="false"/>
          <w:i w:val="false"/>
          <w:color w:val="000000"/>
          <w:sz w:val="28"/>
        </w:rPr>
        <w:t xml:space="preserve">
      Улица М.Озтурик №№ 54-160, улица Талдыкурган четная сторона №№ 2-30, улица М.Ауэзова №№ 1-33, улица Ташкентская нечетная сторона №№ 63-179, четная сторона №№ 68-148, улица М.Лермонтова №№ 73-171, улица Г.Алибекова нечетная сторона №№ 71-157, четная сторона №№ 64-128, улица С.Датулы №№ 65-123, улица В.Гусева №№ 73-138, улица Камысты нечетная сторона №№ 79-149, четная сторона №№ 68-162, улица В.Куйбышева №№ 73-93, улица Темир жол № 67-115, проезд Темир жол №№ 1-10, улица Айбатты №№ 1-65. </w:t>
      </w:r>
    </w:p>
    <w:p>
      <w:pPr>
        <w:spacing w:after="0"/>
        <w:ind w:left="0"/>
        <w:jc w:val="both"/>
      </w:pPr>
      <w:r>
        <w:rPr>
          <w:rFonts w:ascii="Times New Roman"/>
          <w:b w:val="false"/>
          <w:i w:val="false"/>
          <w:color w:val="000000"/>
          <w:sz w:val="28"/>
        </w:rPr>
        <w:t>
      Избирательный участок № 157</w:t>
      </w:r>
    </w:p>
    <w:p>
      <w:pPr>
        <w:spacing w:after="0"/>
        <w:ind w:left="0"/>
        <w:jc w:val="both"/>
      </w:pPr>
      <w:r>
        <w:rPr>
          <w:rFonts w:ascii="Times New Roman"/>
          <w:b w:val="false"/>
          <w:i w:val="false"/>
          <w:color w:val="000000"/>
          <w:sz w:val="28"/>
        </w:rPr>
        <w:t>
      Центр – Детский сад № 30 "Алпамыс", улица Саяжол, без номера.</w:t>
      </w:r>
    </w:p>
    <w:p>
      <w:pPr>
        <w:spacing w:after="0"/>
        <w:ind w:left="0"/>
        <w:jc w:val="both"/>
      </w:pPr>
      <w:r>
        <w:rPr>
          <w:rFonts w:ascii="Times New Roman"/>
          <w:b w:val="false"/>
          <w:i w:val="false"/>
          <w:color w:val="000000"/>
          <w:sz w:val="28"/>
        </w:rPr>
        <w:t>
      Улица Б.Садыкулы нечетная сторона №№ 3-17, улица П.Осипенко №№ 1-56, улица М.Озтурик четная сторона №№ 126-182, проезд Эдельвейс №№ 1-29, улица В.Гусева четная сторона №№ 140-164, нечетная сторона №№ 135-157 и дома барачного типа №№ 135/1, 135/2, 135/3, 135/4, 140/1, 140/2, 140/3, 140/4, улица Г.Алибекова четная сторона №№ 130-150, улица М.Лермонтова нечетная сторона №№ 175-269, четная сторона №№ 176-212, улица Ташкентская нечетная сторона №№ 145/1, 145/2, 145/3, 145/4, № 147- 217, четная сторона №№ 150-222, улица Саяжол №№ 1-131б.</w:t>
      </w:r>
    </w:p>
    <w:p>
      <w:pPr>
        <w:spacing w:after="0"/>
        <w:ind w:left="0"/>
        <w:jc w:val="both"/>
      </w:pPr>
      <w:r>
        <w:rPr>
          <w:rFonts w:ascii="Times New Roman"/>
          <w:b w:val="false"/>
          <w:i w:val="false"/>
          <w:color w:val="000000"/>
          <w:sz w:val="28"/>
        </w:rPr>
        <w:t>
      Избирательный участок № 159</w:t>
      </w:r>
    </w:p>
    <w:p>
      <w:pPr>
        <w:spacing w:after="0"/>
        <w:ind w:left="0"/>
        <w:jc w:val="both"/>
      </w:pPr>
      <w:r>
        <w:rPr>
          <w:rFonts w:ascii="Times New Roman"/>
          <w:b w:val="false"/>
          <w:i w:val="false"/>
          <w:color w:val="000000"/>
          <w:sz w:val="28"/>
        </w:rPr>
        <w:t>
      Центр - Товарищество с ограниченной ответственностью "Автонур максимум", улица Момынова, № 12.</w:t>
      </w:r>
    </w:p>
    <w:p>
      <w:pPr>
        <w:spacing w:after="0"/>
        <w:ind w:left="0"/>
        <w:jc w:val="both"/>
      </w:pPr>
      <w:r>
        <w:rPr>
          <w:rFonts w:ascii="Times New Roman"/>
          <w:b w:val="false"/>
          <w:i w:val="false"/>
          <w:color w:val="000000"/>
          <w:sz w:val="28"/>
        </w:rPr>
        <w:t>
      Улица А.Оразбаева №№ 1-120, улица З.Космодемьянской №№ 1-58, улица Гулдер №№ 1-15, улица А.Третьякова №№ 1-26, улица Бесагаш №№ 1-32, улица Ыргыз №№ 1-26, улица Ардагер №№ 1-20, улица Мейрим №№ 1-29, улица Мереке №№ 1-12, улица С.Ерубаева №№ 1-20, улица М.Толебаева №№ 1-87, улица Н.Турекулова четная сторона №№ 294-376, улица Карбышева нечетная сторона №№ 17-77, четная сторона №№ 28-48, улица М.Калмырзаева нечетная сторона № 65а и дома без номеров, четная сторона № 2 и дома без номеров, улица Тастак четная сторона №№ 52-138, улица Тастак – 2 полностью, улица М. Мельникайте №№ 1-57, улица Петровского нечетная сторона №№ 45-59, четная сторона №№ 34-52, улица Писарева №№ 30-58, улица В.Курнатовского четная сторона начиная от дома № 26 и до конца, нечетная сторона начиная от дома № 27 и до конца, улица Федосеева №№ 1-40, улица М.Кутузова нечетная сторона №№ 1-33, четная сторона №№ 2-36, улица Арыкты нечетная сторона №№ 1-33, улица Л.Толстого нечетная сторона №№ 285-335, улица Н.Гастелло № 162 и дома без номеров.</w:t>
      </w:r>
    </w:p>
    <w:p>
      <w:pPr>
        <w:spacing w:after="0"/>
        <w:ind w:left="0"/>
        <w:jc w:val="both"/>
      </w:pPr>
      <w:r>
        <w:rPr>
          <w:rFonts w:ascii="Times New Roman"/>
          <w:b w:val="false"/>
          <w:i w:val="false"/>
          <w:color w:val="000000"/>
          <w:sz w:val="28"/>
        </w:rPr>
        <w:t>
      Избирательный участок № 160</w:t>
      </w:r>
    </w:p>
    <w:p>
      <w:pPr>
        <w:spacing w:after="0"/>
        <w:ind w:left="0"/>
        <w:jc w:val="both"/>
      </w:pPr>
      <w:r>
        <w:rPr>
          <w:rFonts w:ascii="Times New Roman"/>
          <w:b w:val="false"/>
          <w:i w:val="false"/>
          <w:color w:val="000000"/>
          <w:sz w:val="28"/>
        </w:rPr>
        <w:t>
      Центр - Средняя школа № 30, улица А.Пшеничных, № 32.</w:t>
      </w:r>
    </w:p>
    <w:p>
      <w:pPr>
        <w:spacing w:after="0"/>
        <w:ind w:left="0"/>
        <w:jc w:val="both"/>
      </w:pPr>
      <w:r>
        <w:rPr>
          <w:rFonts w:ascii="Times New Roman"/>
          <w:b w:val="false"/>
          <w:i w:val="false"/>
          <w:color w:val="000000"/>
          <w:sz w:val="28"/>
        </w:rPr>
        <w:t>
      Улица Н.Турекулова четная сторона №№ 260-290, улица Тастак №№ 1-42, улица К.Айтжанова четная сторона №№ 148-172, нечетная сторона №№ 155-179, улица Л.Толстого нечетная сторона №№ 243-279, четная сторона №№ 246-282, улица Д.Менделеева нечетная сторона №№ 145-165, четная сторона №№ 146-172, улица Желтоксан нечетная сторона №№ 257-311, четная сторона начиная от дома № 266 до конца, улица Н. Гастелло нечетная сторона №№ 113-165, четная сторона №№ 114-160, улица А.Жилкишиева нечетная сторона №№ 73-263, четная сторона №№ 74-200, улица Г.Муратбаева №№ 1-16, улица Г.Иляева нечетная сторона №№ 247-385, четная сторона №№ 268-324, улица Бекет батыра №№ 250-261, улица О.Даулова нечетная сторона №№ 3-15, четная сторона №№ 8-14, проезд Т.Рыскулова нечетная сторона №№ 1-23, четная сторона №№ 4-22, улица С.Рахманинова №№ 1-22, проезд М.Калмырзаева нечетная сторона №№ 1-65, проезд Восточный №№ 3-8, проспект Тауке хана нечетная сторона №№ 275-289, четная сторона №№ 320-340, улица Майлы кожа нечетная сторона №№ 257-365, четная сторона №№ 276-278а, улица Туркестанская нечетная сторона №№ 357-367, 367а, четная сторона №№ 316-320/3, проезд Туркестанский №№ 1-10/2, улица М.Багысбаева нечетная сторона №№ 1-67, четная сторона №№ 2-74, улица К.Росси нечетная сторона №№ 1-35, четная сторона №№ 2-16, улица Кызыл су нечетная сторона №№ 1а-63, четная сторона №№ 2-50, улица Шалгынды №№ 1-31, улица А.Пшеничных нечетная сторона №№ 1-67а, четная сторона №№ 2-62б, улица М.Данова нечетная сторона №№ 1а-51, четная сторона №№ 2-42, улица Петровского нечетная сторона №№ 1-35а, улица Б.Каралдина нечетная сторона №№ 1-15, четная сторона №№ 2-30, улица Карбышева нечетная сторона №№ 1-11, четная сторона №№ 2-8, улица Сайрамская четная сторона №№ 2/1-108, улица Писарева №№ 1-29, улица В.Курнатовского №№ 1-25.</w:t>
      </w:r>
    </w:p>
    <w:p>
      <w:pPr>
        <w:spacing w:after="0"/>
        <w:ind w:left="0"/>
        <w:jc w:val="both"/>
      </w:pPr>
      <w:r>
        <w:rPr>
          <w:rFonts w:ascii="Times New Roman"/>
          <w:b w:val="false"/>
          <w:i w:val="false"/>
          <w:color w:val="000000"/>
          <w:sz w:val="28"/>
        </w:rPr>
        <w:t>
      Избирательный участок № 583</w:t>
      </w:r>
    </w:p>
    <w:p>
      <w:pPr>
        <w:spacing w:after="0"/>
        <w:ind w:left="0"/>
        <w:jc w:val="both"/>
      </w:pPr>
      <w:r>
        <w:rPr>
          <w:rFonts w:ascii="Times New Roman"/>
          <w:b w:val="false"/>
          <w:i w:val="false"/>
          <w:color w:val="000000"/>
          <w:sz w:val="28"/>
        </w:rPr>
        <w:t>
      Центр – Средняя школа № 84, жилой массив "Бадам", улица К.Турсынбайулы, без номера.</w:t>
      </w:r>
    </w:p>
    <w:p>
      <w:pPr>
        <w:spacing w:after="0"/>
        <w:ind w:left="0"/>
        <w:jc w:val="both"/>
      </w:pPr>
      <w:r>
        <w:rPr>
          <w:rFonts w:ascii="Times New Roman"/>
          <w:b w:val="false"/>
          <w:i w:val="false"/>
          <w:color w:val="000000"/>
          <w:sz w:val="28"/>
        </w:rPr>
        <w:t xml:space="preserve">
      Жилой массив "Бадам": по четной стороне улицы А.Кенесарина, обе стороны улицы К.Турсынбайулы, улица Айколь начиная от домов № 23-32, улица Гажайып начиная от домов № 21-24, улица Карабастау начиная от домов № 31-34, улица О.Ермекова начиная от дома № 25, улица С.Нурашбекова начиная от домов № 35-46, дома без номеров улицы Б.Бейсикбаева, улицы Жадигер, улицы Имандылык, улицы Кажымукана, улицы Молдир булак, улицы Нуршашу, улицы Сауле полностью и дома 195 квартала, 266 квартала, 267 квартала, 275 квартала, 276 квартала. </w:t>
      </w:r>
    </w:p>
    <w:p>
      <w:pPr>
        <w:spacing w:after="0"/>
        <w:ind w:left="0"/>
        <w:jc w:val="both"/>
      </w:pPr>
      <w:r>
        <w:rPr>
          <w:rFonts w:ascii="Times New Roman"/>
          <w:b w:val="false"/>
          <w:i w:val="false"/>
          <w:color w:val="000000"/>
          <w:sz w:val="28"/>
        </w:rPr>
        <w:t>
      Избирательный участок № 584</w:t>
      </w:r>
    </w:p>
    <w:p>
      <w:pPr>
        <w:spacing w:after="0"/>
        <w:ind w:left="0"/>
        <w:jc w:val="both"/>
      </w:pPr>
      <w:r>
        <w:rPr>
          <w:rFonts w:ascii="Times New Roman"/>
          <w:b w:val="false"/>
          <w:i w:val="false"/>
          <w:color w:val="000000"/>
          <w:sz w:val="28"/>
        </w:rPr>
        <w:t>
      Центр – Детский сад № 36 "Еркеназ", населенный пункт "Курсай", без номера.</w:t>
      </w:r>
    </w:p>
    <w:p>
      <w:pPr>
        <w:spacing w:after="0"/>
        <w:ind w:left="0"/>
        <w:jc w:val="both"/>
      </w:pPr>
      <w:r>
        <w:rPr>
          <w:rFonts w:ascii="Times New Roman"/>
          <w:b w:val="false"/>
          <w:i w:val="false"/>
          <w:color w:val="000000"/>
          <w:sz w:val="28"/>
        </w:rPr>
        <w:t xml:space="preserve">
      В участок входят жилой массив "Айколь" полностью и присоединенные из Сайрамского района дома 42 улиц без наименований населенного пункта "Курсай". </w:t>
      </w:r>
    </w:p>
    <w:p>
      <w:pPr>
        <w:spacing w:after="0"/>
        <w:ind w:left="0"/>
        <w:jc w:val="both"/>
      </w:pPr>
      <w:r>
        <w:rPr>
          <w:rFonts w:ascii="Times New Roman"/>
          <w:b w:val="false"/>
          <w:i w:val="false"/>
          <w:color w:val="000000"/>
          <w:sz w:val="28"/>
        </w:rPr>
        <w:t>
      Избирательный участок № 604</w:t>
      </w:r>
    </w:p>
    <w:p>
      <w:pPr>
        <w:spacing w:after="0"/>
        <w:ind w:left="0"/>
        <w:jc w:val="both"/>
      </w:pPr>
      <w:r>
        <w:rPr>
          <w:rFonts w:ascii="Times New Roman"/>
          <w:b w:val="false"/>
          <w:i w:val="false"/>
          <w:color w:val="000000"/>
          <w:sz w:val="28"/>
        </w:rPr>
        <w:t>
      Центр - Средняя школа - гимназия № 99, жилой массив "Карабастау", улица Ж.Камбарулы, без номера.</w:t>
      </w:r>
    </w:p>
    <w:p>
      <w:pPr>
        <w:spacing w:after="0"/>
        <w:ind w:left="0"/>
        <w:jc w:val="both"/>
      </w:pPr>
      <w:r>
        <w:rPr>
          <w:rFonts w:ascii="Times New Roman"/>
          <w:b w:val="false"/>
          <w:i w:val="false"/>
          <w:color w:val="000000"/>
          <w:sz w:val="28"/>
        </w:rPr>
        <w:t xml:space="preserve">
      Жилой массив "Карабастау": улица Ж.Камбарулы нечетная сторона №№ 1-167, дома улицы Наурыз, улицы Жастар, улицы Достык, улицы Жаксылык полностью, дома Новостройки. </w:t>
      </w:r>
    </w:p>
    <w:p>
      <w:pPr>
        <w:spacing w:after="0"/>
        <w:ind w:left="0"/>
        <w:jc w:val="both"/>
      </w:pPr>
      <w:r>
        <w:rPr>
          <w:rFonts w:ascii="Times New Roman"/>
          <w:b w:val="false"/>
          <w:i w:val="false"/>
          <w:color w:val="000000"/>
          <w:sz w:val="28"/>
        </w:rPr>
        <w:t>
      Избирательный участок № 627</w:t>
      </w:r>
    </w:p>
    <w:p>
      <w:pPr>
        <w:spacing w:after="0"/>
        <w:ind w:left="0"/>
        <w:jc w:val="both"/>
      </w:pPr>
      <w:r>
        <w:rPr>
          <w:rFonts w:ascii="Times New Roman"/>
          <w:b w:val="false"/>
          <w:i w:val="false"/>
          <w:color w:val="000000"/>
          <w:sz w:val="28"/>
        </w:rPr>
        <w:t xml:space="preserve">
      Центр - Средняя школа № 27, жилой массив </w:t>
      </w:r>
      <w:r>
        <w:rPr>
          <w:rFonts w:ascii="Times New Roman"/>
          <w:b/>
          <w:i w:val="false"/>
          <w:color w:val="000000"/>
          <w:sz w:val="28"/>
        </w:rPr>
        <w:t>"</w:t>
      </w:r>
      <w:r>
        <w:rPr>
          <w:rFonts w:ascii="Times New Roman"/>
          <w:b w:val="false"/>
          <w:i w:val="false"/>
          <w:color w:val="000000"/>
          <w:sz w:val="28"/>
        </w:rPr>
        <w:t>Мартобе", улица Жибек жолы, № 124а.</w:t>
      </w:r>
    </w:p>
    <w:p>
      <w:pPr>
        <w:spacing w:after="0"/>
        <w:ind w:left="0"/>
        <w:jc w:val="both"/>
      </w:pPr>
      <w:r>
        <w:rPr>
          <w:rFonts w:ascii="Times New Roman"/>
          <w:b w:val="false"/>
          <w:i w:val="false"/>
          <w:color w:val="000000"/>
          <w:sz w:val="28"/>
        </w:rPr>
        <w:t>
      Жилой массив</w:t>
      </w:r>
      <w:r>
        <w:rPr>
          <w:rFonts w:ascii="Times New Roman"/>
          <w:b/>
          <w:i w:val="false"/>
          <w:color w:val="000000"/>
          <w:sz w:val="28"/>
        </w:rPr>
        <w:t xml:space="preserve"> "</w:t>
      </w:r>
      <w:r>
        <w:rPr>
          <w:rFonts w:ascii="Times New Roman"/>
          <w:b w:val="false"/>
          <w:i w:val="false"/>
          <w:color w:val="000000"/>
          <w:sz w:val="28"/>
        </w:rPr>
        <w:t>Мартобе": улица Егемен №№ 1-17, улица Ертыс №№ 1-39, улица Егементау №№ 1-45, улица Коммунистическая №№ 1-35, улица А.Пушкина №№ 1-23, улица Садовая №№ 1-21, улица Л.Леонова №№ 1-154, улица С.Жукова №№ 1-109, улица Достык №№ 1-43, улица Х.Дулати №№ 1-32, улица И.Жансугурова №№ 1-39, улица Жибек жолы №№ 1-142 и дома 1 улицы без наименования.</w:t>
      </w:r>
    </w:p>
    <w:p>
      <w:pPr>
        <w:spacing w:after="0"/>
        <w:ind w:left="0"/>
        <w:jc w:val="both"/>
      </w:pPr>
      <w:r>
        <w:rPr>
          <w:rFonts w:ascii="Times New Roman"/>
          <w:b w:val="false"/>
          <w:i w:val="false"/>
          <w:color w:val="000000"/>
          <w:sz w:val="28"/>
        </w:rPr>
        <w:t>
      Избирательный участок № 630</w:t>
      </w:r>
    </w:p>
    <w:p>
      <w:pPr>
        <w:spacing w:after="0"/>
        <w:ind w:left="0"/>
        <w:jc w:val="both"/>
      </w:pPr>
      <w:r>
        <w:rPr>
          <w:rFonts w:ascii="Times New Roman"/>
          <w:b w:val="false"/>
          <w:i w:val="false"/>
          <w:color w:val="000000"/>
          <w:sz w:val="28"/>
        </w:rPr>
        <w:t>
      Центр - Средняя школа № 98, жилой массив "Базаркакпа", улица С.Жанарова, № 2.</w:t>
      </w:r>
    </w:p>
    <w:p>
      <w:pPr>
        <w:spacing w:after="0"/>
        <w:ind w:left="0"/>
        <w:jc w:val="both"/>
      </w:pPr>
      <w:r>
        <w:rPr>
          <w:rFonts w:ascii="Times New Roman"/>
          <w:b w:val="false"/>
          <w:i w:val="false"/>
          <w:color w:val="000000"/>
          <w:sz w:val="28"/>
        </w:rPr>
        <w:t>
      Жилой массив "Базаркакпа": нечетные стороны улицы А.Абдалиева, улицы Дружбы, улицы С.Жанарова, улицы Заводская, улицы Набережная, улицы О.Жамалова, улицы Садовая, улицы Спортивная, улицы Ш.Шахайдарова, улицы Ю.Сареми и 7 многоэтажных домов, улица Абдулабад четная сторона №№ 2-88 и дома без номеров по левой стороне от пересечения улицы Терекзар и улицы Абдулабад.</w:t>
      </w:r>
    </w:p>
    <w:p>
      <w:pPr>
        <w:spacing w:after="0"/>
        <w:ind w:left="0"/>
        <w:jc w:val="both"/>
      </w:pPr>
      <w:r>
        <w:rPr>
          <w:rFonts w:ascii="Times New Roman"/>
          <w:b w:val="false"/>
          <w:i w:val="false"/>
          <w:color w:val="000000"/>
          <w:sz w:val="28"/>
        </w:rPr>
        <w:t>
      Избирательный участок № 632</w:t>
      </w:r>
    </w:p>
    <w:p>
      <w:pPr>
        <w:spacing w:after="0"/>
        <w:ind w:left="0"/>
        <w:jc w:val="both"/>
      </w:pPr>
      <w:r>
        <w:rPr>
          <w:rFonts w:ascii="Times New Roman"/>
          <w:b w:val="false"/>
          <w:i w:val="false"/>
          <w:color w:val="000000"/>
          <w:sz w:val="28"/>
        </w:rPr>
        <w:t>
      Центр - Средняя школа № 104, жилой массив "Базаркакпа", улица Е.Юсупова, № 40.</w:t>
      </w:r>
    </w:p>
    <w:p>
      <w:pPr>
        <w:spacing w:after="0"/>
        <w:ind w:left="0"/>
        <w:jc w:val="both"/>
      </w:pPr>
      <w:r>
        <w:rPr>
          <w:rFonts w:ascii="Times New Roman"/>
          <w:b w:val="false"/>
          <w:i w:val="false"/>
          <w:color w:val="000000"/>
          <w:sz w:val="28"/>
        </w:rPr>
        <w:t>
      Жилой массив "Базаркакпа": четная сторона улицы Ю.Сареми, улица Е.Исроилова, улица Тельмана, улица Далабазар, улица Е.Юсупова, улица Жастар, улица Бахт, улица Гузал;</w:t>
      </w:r>
    </w:p>
    <w:p>
      <w:pPr>
        <w:spacing w:after="0"/>
        <w:ind w:left="0"/>
        <w:jc w:val="both"/>
      </w:pPr>
      <w:r>
        <w:rPr>
          <w:rFonts w:ascii="Times New Roman"/>
          <w:b w:val="false"/>
          <w:i w:val="false"/>
          <w:color w:val="000000"/>
          <w:sz w:val="28"/>
        </w:rPr>
        <w:t xml:space="preserve">
      Жилой массив "Турдыабад": улица Е.Исроилова, улица Н.Ризаева, улица Жастык-1, улица Жастык-2, улица Далабазар. </w:t>
      </w:r>
    </w:p>
    <w:p>
      <w:pPr>
        <w:spacing w:after="0"/>
        <w:ind w:left="0"/>
        <w:jc w:val="both"/>
      </w:pPr>
      <w:r>
        <w:rPr>
          <w:rFonts w:ascii="Times New Roman"/>
          <w:b w:val="false"/>
          <w:i w:val="false"/>
          <w:color w:val="000000"/>
          <w:sz w:val="28"/>
        </w:rPr>
        <w:t>
      Избирательный участок № 646</w:t>
      </w:r>
    </w:p>
    <w:p>
      <w:pPr>
        <w:spacing w:after="0"/>
        <w:ind w:left="0"/>
        <w:jc w:val="both"/>
      </w:pPr>
      <w:r>
        <w:rPr>
          <w:rFonts w:ascii="Times New Roman"/>
          <w:b w:val="false"/>
          <w:i w:val="false"/>
          <w:color w:val="000000"/>
          <w:sz w:val="28"/>
        </w:rPr>
        <w:t>
      Центр - Средняя школа № 113 имени Аль-Фараби, жилой массив "Сайрам", улица А.Макаренко, № 3.</w:t>
      </w:r>
    </w:p>
    <w:p>
      <w:pPr>
        <w:spacing w:after="0"/>
        <w:ind w:left="0"/>
        <w:jc w:val="both"/>
      </w:pPr>
      <w:r>
        <w:rPr>
          <w:rFonts w:ascii="Times New Roman"/>
          <w:b w:val="false"/>
          <w:i w:val="false"/>
          <w:color w:val="000000"/>
          <w:sz w:val="28"/>
        </w:rPr>
        <w:t xml:space="preserve">
      Жилой массив "Сайрам": улица А.Навои четная сторона № 12-58, улица Амира Темира четная сторона № 166-204, улица З.Хусанова №№ 1-65, улица А.Макаренко №№ 1-22, улица Машраб №№ 1-24, улица Мынгорык №№ 1-44, улица Сыдыхан ата №№ 1-35, улица С.Сатыбалдиева четная сторона № 40-48, улица Новостройка дома без номеров, улица Махмудхан ата №№ 1-76, улица Ибрагим ата №№ 1, 3, 5. </w:t>
      </w:r>
    </w:p>
    <w:p>
      <w:pPr>
        <w:spacing w:after="0"/>
        <w:ind w:left="0"/>
        <w:jc w:val="both"/>
      </w:pPr>
      <w:r>
        <w:rPr>
          <w:rFonts w:ascii="Times New Roman"/>
          <w:b w:val="false"/>
          <w:i w:val="false"/>
          <w:color w:val="000000"/>
          <w:sz w:val="28"/>
        </w:rPr>
        <w:t>
      Избирательный участок № 647</w:t>
      </w:r>
    </w:p>
    <w:p>
      <w:pPr>
        <w:spacing w:after="0"/>
        <w:ind w:left="0"/>
        <w:jc w:val="both"/>
      </w:pPr>
      <w:r>
        <w:rPr>
          <w:rFonts w:ascii="Times New Roman"/>
          <w:b w:val="false"/>
          <w:i w:val="false"/>
          <w:color w:val="000000"/>
          <w:sz w:val="28"/>
        </w:rPr>
        <w:t>
      Центр - Средняя школа № 111 имени М.Маметовой, жилой массив "Сайрам", улица Амира Темира, № 72.</w:t>
      </w:r>
    </w:p>
    <w:p>
      <w:pPr>
        <w:spacing w:after="0"/>
        <w:ind w:left="0"/>
        <w:jc w:val="both"/>
      </w:pPr>
      <w:r>
        <w:rPr>
          <w:rFonts w:ascii="Times New Roman"/>
          <w:b w:val="false"/>
          <w:i w:val="false"/>
          <w:color w:val="000000"/>
          <w:sz w:val="28"/>
        </w:rPr>
        <w:t xml:space="preserve">
      Жилой массив "Сайрам": улица Амира Темира №№ 1-128, улица Бабыра №№ 1-100, улица Улыкбека №№ 1-24, улица Ю.Усманова нечетная сторона №№ 1-57, улица С.Сатыбалдиева нечетная сторона №№ 41-49. </w:t>
      </w:r>
    </w:p>
    <w:p>
      <w:pPr>
        <w:spacing w:after="0"/>
        <w:ind w:left="0"/>
        <w:jc w:val="both"/>
      </w:pPr>
      <w:r>
        <w:rPr>
          <w:rFonts w:ascii="Times New Roman"/>
          <w:b w:val="false"/>
          <w:i w:val="false"/>
          <w:color w:val="000000"/>
          <w:sz w:val="28"/>
        </w:rPr>
        <w:t>
      Избирательный участок № 648</w:t>
      </w:r>
    </w:p>
    <w:p>
      <w:pPr>
        <w:spacing w:after="0"/>
        <w:ind w:left="0"/>
        <w:jc w:val="both"/>
      </w:pPr>
      <w:r>
        <w:rPr>
          <w:rFonts w:ascii="Times New Roman"/>
          <w:b w:val="false"/>
          <w:i w:val="false"/>
          <w:color w:val="000000"/>
          <w:sz w:val="28"/>
        </w:rPr>
        <w:t>
      Центр – Школа-гимназия № 107 имени Ю.Сареми, жилой массив "Сайрам", улица Амира Темира, № 262.</w:t>
      </w:r>
    </w:p>
    <w:p>
      <w:pPr>
        <w:spacing w:after="0"/>
        <w:ind w:left="0"/>
        <w:jc w:val="both"/>
      </w:pPr>
      <w:r>
        <w:rPr>
          <w:rFonts w:ascii="Times New Roman"/>
          <w:b w:val="false"/>
          <w:i w:val="false"/>
          <w:color w:val="000000"/>
          <w:sz w:val="28"/>
        </w:rPr>
        <w:t xml:space="preserve">
      Жилой массив "Сайрам": улица Амира Темира нечетная сторона №№ 127-241, улица Улыкбека №№ 25-98, улица Жангакзар №№ 1-60, улица Кулфитдин ата №№ 1-73, улица Ш.Махмуджана №№ 1-50, улица Марьям ана №№ 1-11, улица Хавазмат ата №№ 1-50, улица Красная Пресня №№ 1-144, улица Исфиджаб №№ 34-44, улица Гулистан №№ 1-28, улица Айбека №№ 1-20, улица Ташкент №№ 1-54, улица Базарная №№ 1-25, улица Улыарык №№ 1-12. </w:t>
      </w:r>
    </w:p>
    <w:p>
      <w:pPr>
        <w:spacing w:after="0"/>
        <w:ind w:left="0"/>
        <w:jc w:val="both"/>
      </w:pPr>
      <w:r>
        <w:rPr>
          <w:rFonts w:ascii="Times New Roman"/>
          <w:b w:val="false"/>
          <w:i w:val="false"/>
          <w:color w:val="000000"/>
          <w:sz w:val="28"/>
        </w:rPr>
        <w:t>
      Избирательный участок № 649</w:t>
      </w:r>
    </w:p>
    <w:p>
      <w:pPr>
        <w:spacing w:after="0"/>
        <w:ind w:left="0"/>
        <w:jc w:val="both"/>
      </w:pPr>
      <w:r>
        <w:rPr>
          <w:rFonts w:ascii="Times New Roman"/>
          <w:b w:val="false"/>
          <w:i w:val="false"/>
          <w:color w:val="000000"/>
          <w:sz w:val="28"/>
        </w:rPr>
        <w:t>
      Центр - Средняя школа № 112 имени Б.Садыкова, жилой массив "Сайрам", улица Аль-Фараби, № 86.</w:t>
      </w:r>
    </w:p>
    <w:p>
      <w:pPr>
        <w:spacing w:after="0"/>
        <w:ind w:left="0"/>
        <w:jc w:val="both"/>
      </w:pPr>
      <w:r>
        <w:rPr>
          <w:rFonts w:ascii="Times New Roman"/>
          <w:b w:val="false"/>
          <w:i w:val="false"/>
          <w:color w:val="000000"/>
          <w:sz w:val="28"/>
        </w:rPr>
        <w:t xml:space="preserve">
      Жилой массив "Сайрам": улица Аль-Фараби №№ 12-113, улица Гозахана нечетная сторона №№ 1-49, четная сторона №№ 62-92, улица Шаттык №№ 1-123, улица Б.Садыкова №№ 1-137, улица Т.Ярметова №№ 1-15 и дома 1 улицы без наименования. </w:t>
      </w:r>
    </w:p>
    <w:p>
      <w:pPr>
        <w:spacing w:after="0"/>
        <w:ind w:left="0"/>
        <w:jc w:val="both"/>
      </w:pPr>
      <w:r>
        <w:rPr>
          <w:rFonts w:ascii="Times New Roman"/>
          <w:b w:val="false"/>
          <w:i w:val="false"/>
          <w:color w:val="000000"/>
          <w:sz w:val="28"/>
        </w:rPr>
        <w:t>
      Избирательный участок № 650</w:t>
      </w:r>
    </w:p>
    <w:p>
      <w:pPr>
        <w:spacing w:after="0"/>
        <w:ind w:left="0"/>
        <w:jc w:val="both"/>
      </w:pPr>
      <w:r>
        <w:rPr>
          <w:rFonts w:ascii="Times New Roman"/>
          <w:b w:val="false"/>
          <w:i w:val="false"/>
          <w:color w:val="000000"/>
          <w:sz w:val="28"/>
        </w:rPr>
        <w:t>
      Центр - Средняя школа № 109 имени Атои, жилой массив "Сайрам", улица Ииржар, № 19.</w:t>
      </w:r>
    </w:p>
    <w:p>
      <w:pPr>
        <w:spacing w:after="0"/>
        <w:ind w:left="0"/>
        <w:jc w:val="both"/>
      </w:pPr>
      <w:r>
        <w:rPr>
          <w:rFonts w:ascii="Times New Roman"/>
          <w:b w:val="false"/>
          <w:i w:val="false"/>
          <w:color w:val="000000"/>
          <w:sz w:val="28"/>
        </w:rPr>
        <w:t xml:space="preserve">
      Жилой массив "Сайрам": улица Сайрам нечетная сторона №№ 47-89, улица Амира Темира №№ 236-393, улица Гуллик №№ 2-40, улица Гуллик 1 проезд №№ 1-6, улица Ж.Юлдаша №№ 1-109, улица Мангыстау №№ 26-126, улица Ииржар №№ 1-23, улица Юсуф ата №№ 1-107, улица Шахат ата №№ 3-108, дома без номеров 9 проездов и 2 тупиков. </w:t>
      </w:r>
    </w:p>
    <w:p>
      <w:pPr>
        <w:spacing w:after="0"/>
        <w:ind w:left="0"/>
        <w:jc w:val="both"/>
      </w:pPr>
      <w:r>
        <w:rPr>
          <w:rFonts w:ascii="Times New Roman"/>
          <w:b w:val="false"/>
          <w:i w:val="false"/>
          <w:color w:val="000000"/>
          <w:sz w:val="28"/>
        </w:rPr>
        <w:t>
      Избирательный участок № 651</w:t>
      </w:r>
    </w:p>
    <w:p>
      <w:pPr>
        <w:spacing w:after="0"/>
        <w:ind w:left="0"/>
        <w:jc w:val="both"/>
      </w:pPr>
      <w:r>
        <w:rPr>
          <w:rFonts w:ascii="Times New Roman"/>
          <w:b w:val="false"/>
          <w:i w:val="false"/>
          <w:color w:val="000000"/>
          <w:sz w:val="28"/>
        </w:rPr>
        <w:t>
      Центр - Средняя школа № 108 имени Хамзы, жилой массив "Сайрам", улица Актам, № 9.</w:t>
      </w:r>
    </w:p>
    <w:p>
      <w:pPr>
        <w:spacing w:after="0"/>
        <w:ind w:left="0"/>
        <w:jc w:val="both"/>
      </w:pPr>
      <w:r>
        <w:rPr>
          <w:rFonts w:ascii="Times New Roman"/>
          <w:b w:val="false"/>
          <w:i w:val="false"/>
          <w:color w:val="000000"/>
          <w:sz w:val="28"/>
        </w:rPr>
        <w:t xml:space="preserve">
      Жилой массив "Сайрам": улица Ибрагим ата №№ 127-223, улица Шакаландар №№ 2-52, улица Ю.Гагарина нечетная сторона №№ 1-55, четная сторона №№ 2-44, улица Актам №№ 1-114, улица Гозахана №№ 2-50, улица Хурасанбаб №№ 1-46, улица Абая №№ 2-54. </w:t>
      </w:r>
    </w:p>
    <w:p>
      <w:pPr>
        <w:spacing w:after="0"/>
        <w:ind w:left="0"/>
        <w:jc w:val="both"/>
      </w:pPr>
      <w:r>
        <w:rPr>
          <w:rFonts w:ascii="Times New Roman"/>
          <w:b w:val="false"/>
          <w:i w:val="false"/>
          <w:color w:val="000000"/>
          <w:sz w:val="28"/>
        </w:rPr>
        <w:t>
      Избирательный участок № 652</w:t>
      </w:r>
    </w:p>
    <w:p>
      <w:pPr>
        <w:spacing w:after="0"/>
        <w:ind w:left="0"/>
        <w:jc w:val="both"/>
      </w:pPr>
      <w:r>
        <w:rPr>
          <w:rFonts w:ascii="Times New Roman"/>
          <w:b w:val="false"/>
          <w:i w:val="false"/>
          <w:color w:val="000000"/>
          <w:sz w:val="28"/>
        </w:rPr>
        <w:t>
      Центр - Средняя школа № 110 имени З.Хусанова, жилой массив "Исфиджаб", улица Ибрагим ата, № 318.</w:t>
      </w:r>
    </w:p>
    <w:p>
      <w:pPr>
        <w:spacing w:after="0"/>
        <w:ind w:left="0"/>
        <w:jc w:val="both"/>
      </w:pPr>
      <w:r>
        <w:rPr>
          <w:rFonts w:ascii="Times New Roman"/>
          <w:b w:val="false"/>
          <w:i w:val="false"/>
          <w:color w:val="000000"/>
          <w:sz w:val="28"/>
        </w:rPr>
        <w:t xml:space="preserve">
      Жилой массив "Исфиджаб": улица Ибрагим ата четная сторона №№ 222-398, улица Кошалы ата №№ 1-69, улица Кошалы ата тупик №№ 1-17, улица Уйгун №№ 1-44, улица Н.Юлдашева №№ 23-37, улица Миртемира №№ 1-33 и дома 2 проездов и 1 улицы без наименования. </w:t>
      </w:r>
    </w:p>
    <w:p>
      <w:pPr>
        <w:spacing w:after="0"/>
        <w:ind w:left="0"/>
        <w:jc w:val="both"/>
      </w:pPr>
      <w:r>
        <w:rPr>
          <w:rFonts w:ascii="Times New Roman"/>
          <w:b w:val="false"/>
          <w:i w:val="false"/>
          <w:color w:val="000000"/>
          <w:sz w:val="28"/>
        </w:rPr>
        <w:t>
      Избирательный участок № 654</w:t>
      </w:r>
    </w:p>
    <w:p>
      <w:pPr>
        <w:spacing w:after="0"/>
        <w:ind w:left="0"/>
        <w:jc w:val="both"/>
      </w:pPr>
      <w:r>
        <w:rPr>
          <w:rFonts w:ascii="Times New Roman"/>
          <w:b w:val="false"/>
          <w:i w:val="false"/>
          <w:color w:val="000000"/>
          <w:sz w:val="28"/>
        </w:rPr>
        <w:t>
      Центр - Средняя школа № 116 имени Д.Нурпеисовой, жилой массив "Тассай", улица О.Адразакова, без номера.</w:t>
      </w:r>
    </w:p>
    <w:p>
      <w:pPr>
        <w:spacing w:after="0"/>
        <w:ind w:left="0"/>
        <w:jc w:val="both"/>
      </w:pPr>
      <w:r>
        <w:rPr>
          <w:rFonts w:ascii="Times New Roman"/>
          <w:b w:val="false"/>
          <w:i w:val="false"/>
          <w:color w:val="000000"/>
          <w:sz w:val="28"/>
        </w:rPr>
        <w:t xml:space="preserve">
      Жилой массив "Тассай": улица Аксумбе №№ 1-196, улица Сандыктау №№ 1-52, улица Х.Оралтая №№ 1-16, улица Аль-Фараби №№ 1-24, улица Толеби №№ 1-14, улица А.Бокейхана №№ 1-72, улица Г.Шойынбаева №№ 1-34, улица Е.Болганбаева №№ 1-20, улица Ж.Суханова №№ 1-22, улица Т.Рыскулова №№ 1-24, улица Астана №№ 1-22, улица М.Пернебекулы №№ 1-11, улица Мынбулак №№ 1-62, улица Е.Досымбекулы №№ 1-79, улица Наурыз №№ 1-61, улица Желтоксан №№ 1-26, улица К.Патеева №№ 1-15, улица Гаражная №№ 1-7 и дома 1 улицы без наименования. </w:t>
      </w:r>
    </w:p>
    <w:p>
      <w:pPr>
        <w:spacing w:after="0"/>
        <w:ind w:left="0"/>
        <w:jc w:val="both"/>
      </w:pPr>
      <w:r>
        <w:rPr>
          <w:rFonts w:ascii="Times New Roman"/>
          <w:b w:val="false"/>
          <w:i w:val="false"/>
          <w:color w:val="000000"/>
          <w:sz w:val="28"/>
        </w:rPr>
        <w:t>
      Избирательный участок № 655</w:t>
      </w:r>
    </w:p>
    <w:p>
      <w:pPr>
        <w:spacing w:after="0"/>
        <w:ind w:left="0"/>
        <w:jc w:val="both"/>
      </w:pPr>
      <w:r>
        <w:rPr>
          <w:rFonts w:ascii="Times New Roman"/>
          <w:b w:val="false"/>
          <w:i w:val="false"/>
          <w:color w:val="000000"/>
          <w:sz w:val="28"/>
        </w:rPr>
        <w:t>
      Центр - Средняя школа № 103, жилой массив "Таскен", улица Ертис, без номера.</w:t>
      </w:r>
    </w:p>
    <w:p>
      <w:pPr>
        <w:spacing w:after="0"/>
        <w:ind w:left="0"/>
        <w:jc w:val="both"/>
      </w:pPr>
      <w:r>
        <w:rPr>
          <w:rFonts w:ascii="Times New Roman"/>
          <w:b w:val="false"/>
          <w:i w:val="false"/>
          <w:color w:val="000000"/>
          <w:sz w:val="28"/>
        </w:rPr>
        <w:t>
      Жилой массив "Таскен": улица Жанас №№ 1-10, улица Айдын №№ 1-14, улица Арай №№ 1-13, улица Райхан №№ 1-12, улица Ж.Жумабаева №№ 1-2, улица Достык №№ 1-16, улица Наурыз №№ 1-16, улица Тоганас батыра №№ 1-21, улица Айтеке би №№ 1-18, улица Ж.Айнабекова №№ 1-25, улица К.Махана №№ 1-30, улица К.Отебаева №№ 1-76, улица Т.Ташмуханбетова №№ 1-80, улица Тугейболата №№ 1-47, улица Сары-Арка №№ 1-17, улица Шайхан ауласы №№ 1-12, улица Мектеп №№ 1-10, улица Асем №№ 1-9, улица Байшешек №№ 1-7, улица Гулистан №№ 1-5, улица Пармен №№ 54-74, улица Гулдер №№ 1-7, улица М.Маметовой №№ 1-15, улица С.Рахимова №№ 1-13, улица Рыскелди №№ 1-14, улица С.Балкыбекова №№ 64-72, улица Болашак №№ 1-20, улица Ш.Жандарбекова №№ 1-15, улица Коктем №№ 1-32, улица Женис №№ 1-20, улица Желтоксан №№ 1-15, улица Тауелсиздик №№ 1-17, улица 1-Мамыр №№ 1-17, улица Жайык №№ 1-16, улица Оркениет №№ 1-30, улица Алаш №№ 1-15, улица Арай №№ -19, улица Береке №№ 1-18, улица Байконыр №№ 1-16, улица Б.Бабашулы №№ 65-187 и дома 1 улицы без наименования.</w:t>
      </w:r>
    </w:p>
    <w:p>
      <w:pPr>
        <w:spacing w:after="0"/>
        <w:ind w:left="0"/>
        <w:jc w:val="both"/>
      </w:pPr>
      <w:r>
        <w:rPr>
          <w:rFonts w:ascii="Times New Roman"/>
          <w:b w:val="false"/>
          <w:i w:val="false"/>
          <w:color w:val="000000"/>
          <w:sz w:val="28"/>
        </w:rPr>
        <w:t>
      Избирательный участок № 830</w:t>
      </w:r>
    </w:p>
    <w:p>
      <w:pPr>
        <w:spacing w:after="0"/>
        <w:ind w:left="0"/>
        <w:jc w:val="both"/>
      </w:pPr>
      <w:r>
        <w:rPr>
          <w:rFonts w:ascii="Times New Roman"/>
          <w:b w:val="false"/>
          <w:i w:val="false"/>
          <w:color w:val="000000"/>
          <w:sz w:val="28"/>
        </w:rPr>
        <w:t>
      Центр – Библиотека, жилой массив "Жыланбузган", улица Жыланбузган, № 127.</w:t>
      </w:r>
    </w:p>
    <w:p>
      <w:pPr>
        <w:spacing w:after="0"/>
        <w:ind w:left="0"/>
        <w:jc w:val="both"/>
      </w:pPr>
      <w:r>
        <w:rPr>
          <w:rFonts w:ascii="Times New Roman"/>
          <w:b w:val="false"/>
          <w:i w:val="false"/>
          <w:color w:val="000000"/>
          <w:sz w:val="28"/>
        </w:rPr>
        <w:t xml:space="preserve">
      В участок входит жилой массив "Жыланбузган" полностью. </w:t>
      </w:r>
    </w:p>
    <w:p>
      <w:pPr>
        <w:spacing w:after="0"/>
        <w:ind w:left="0"/>
        <w:jc w:val="both"/>
      </w:pPr>
      <w:r>
        <w:rPr>
          <w:rFonts w:ascii="Times New Roman"/>
          <w:b w:val="false"/>
          <w:i w:val="false"/>
          <w:color w:val="000000"/>
          <w:sz w:val="28"/>
        </w:rPr>
        <w:t>
      Избирательный участок № 935</w:t>
      </w:r>
    </w:p>
    <w:p>
      <w:pPr>
        <w:spacing w:after="0"/>
        <w:ind w:left="0"/>
        <w:jc w:val="both"/>
      </w:pPr>
      <w:r>
        <w:rPr>
          <w:rFonts w:ascii="Times New Roman"/>
          <w:b w:val="false"/>
          <w:i w:val="false"/>
          <w:color w:val="000000"/>
          <w:sz w:val="28"/>
        </w:rPr>
        <w:t xml:space="preserve">
      Центр - Средняя школа № 80, микрорайон </w:t>
      </w:r>
      <w:r>
        <w:rPr>
          <w:rFonts w:ascii="Times New Roman"/>
          <w:b/>
          <w:i w:val="false"/>
          <w:color w:val="000000"/>
          <w:sz w:val="28"/>
        </w:rPr>
        <w:t>"</w:t>
      </w:r>
      <w:r>
        <w:rPr>
          <w:rFonts w:ascii="Times New Roman"/>
          <w:b w:val="false"/>
          <w:i w:val="false"/>
          <w:color w:val="000000"/>
          <w:sz w:val="28"/>
        </w:rPr>
        <w:t>Нурсат", улица Ж.Шанина, № 31.</w:t>
      </w:r>
    </w:p>
    <w:p>
      <w:pPr>
        <w:spacing w:after="0"/>
        <w:ind w:left="0"/>
        <w:jc w:val="both"/>
      </w:pPr>
      <w:r>
        <w:rPr>
          <w:rFonts w:ascii="Times New Roman"/>
          <w:b w:val="false"/>
          <w:i w:val="false"/>
          <w:color w:val="000000"/>
          <w:sz w:val="28"/>
        </w:rPr>
        <w:t xml:space="preserve">
      Микрорайон </w:t>
      </w:r>
      <w:r>
        <w:rPr>
          <w:rFonts w:ascii="Times New Roman"/>
          <w:b/>
          <w:i w:val="false"/>
          <w:color w:val="000000"/>
          <w:sz w:val="28"/>
        </w:rPr>
        <w:t>"</w:t>
      </w:r>
      <w:r>
        <w:rPr>
          <w:rFonts w:ascii="Times New Roman"/>
          <w:b w:val="false"/>
          <w:i w:val="false"/>
          <w:color w:val="000000"/>
          <w:sz w:val="28"/>
        </w:rPr>
        <w:t xml:space="preserve">Нурсат": №№ 25, 26, 27, 28, 29, 30, 31, 32, 33, 34, 35, 36, 37, 38, 39, 40, 41, 42, 43, 44, 45, 46, 47, 48, 49, 50, 51, 52, 53, 54, 55, 56, 57, 58, 59, 60, 61, 62, 63, 64, 65, 66, 67, 68, 69, 70, 71, 72, 73, 74, 76, 77, 78, 79, 80, 81, 82, 83, 84, 85, 86, 87, 88, 89, 90, 91, 92, 93, 94, 95, 96, 97, 98, 99, 100, 101, 102, 103, 104, 105, 106, 107, 108, 109, 110, 111, 112, 113, 114, 115, 116, 117, 118, 119, 120, 120а, 136, 137, 138, 139, 140, 141, 142, 143, 144, 145, 146, 147, 148, 149, 150, 151, 152, 153, 154, 155, 156, 157, 158, 159, 160, 161, 162, 163, 164, 165, 166, 167, 168, 169,170, 171, 172, 196, 197, 198, 199, 200, 201, 202, 203, 204, 205, 206, 208, 209, 210. </w:t>
      </w:r>
    </w:p>
    <w:p>
      <w:pPr>
        <w:spacing w:after="0"/>
        <w:ind w:left="0"/>
        <w:jc w:val="both"/>
      </w:pPr>
      <w:r>
        <w:rPr>
          <w:rFonts w:ascii="Times New Roman"/>
          <w:b w:val="false"/>
          <w:i w:val="false"/>
          <w:color w:val="000000"/>
          <w:sz w:val="28"/>
        </w:rPr>
        <w:t>
      Избирательный участок № 937</w:t>
      </w:r>
    </w:p>
    <w:p>
      <w:pPr>
        <w:spacing w:after="0"/>
        <w:ind w:left="0"/>
        <w:jc w:val="both"/>
      </w:pPr>
      <w:r>
        <w:rPr>
          <w:rFonts w:ascii="Times New Roman"/>
          <w:b w:val="false"/>
          <w:i w:val="false"/>
          <w:color w:val="000000"/>
          <w:sz w:val="28"/>
        </w:rPr>
        <w:t>
      Центр – Основная средняя школа № 76 имени Р.Мырзашева, микрорайон "Сауле", без номера.</w:t>
      </w:r>
    </w:p>
    <w:p>
      <w:pPr>
        <w:spacing w:after="0"/>
        <w:ind w:left="0"/>
        <w:jc w:val="both"/>
      </w:pPr>
      <w:r>
        <w:rPr>
          <w:rFonts w:ascii="Times New Roman"/>
          <w:b w:val="false"/>
          <w:i w:val="false"/>
          <w:color w:val="000000"/>
          <w:sz w:val="28"/>
        </w:rPr>
        <w:t xml:space="preserve">
      В участок входит нижняя сторона микрорайона "Сауле": улица Ж.Жабаева нечетная сторона полностью и дома по улице Коктобе, тупика Коктобе, улице Абылайхана, улице Абая, улице Костобе, улице Наркобыз №№ 1-14, улице Казгурт №№ 1-16, улице Кумисти, улице Тойтобе, улице Жанатас, улице Кызыл сункар, улице Ак мечеть, улице Белагаш. </w:t>
      </w:r>
    </w:p>
    <w:p>
      <w:pPr>
        <w:spacing w:after="0"/>
        <w:ind w:left="0"/>
        <w:jc w:val="both"/>
      </w:pPr>
      <w:r>
        <w:rPr>
          <w:rFonts w:ascii="Times New Roman"/>
          <w:b w:val="false"/>
          <w:i w:val="false"/>
          <w:color w:val="000000"/>
          <w:sz w:val="28"/>
        </w:rPr>
        <w:t>
      Избирательный участок № 938</w:t>
      </w:r>
    </w:p>
    <w:p>
      <w:pPr>
        <w:spacing w:after="0"/>
        <w:ind w:left="0"/>
        <w:jc w:val="both"/>
      </w:pPr>
      <w:r>
        <w:rPr>
          <w:rFonts w:ascii="Times New Roman"/>
          <w:b w:val="false"/>
          <w:i w:val="false"/>
          <w:color w:val="000000"/>
          <w:sz w:val="28"/>
        </w:rPr>
        <w:t>
      Центр - Вечерняя школа № 2, микрорайон "Кайтпас", улица М.Исламкулова, № 151.</w:t>
      </w:r>
    </w:p>
    <w:p>
      <w:pPr>
        <w:spacing w:after="0"/>
        <w:ind w:left="0"/>
        <w:jc w:val="both"/>
      </w:pPr>
      <w:r>
        <w:rPr>
          <w:rFonts w:ascii="Times New Roman"/>
          <w:b w:val="false"/>
          <w:i w:val="false"/>
          <w:color w:val="000000"/>
          <w:sz w:val="28"/>
        </w:rPr>
        <w:t>
      Микрорайон "Кайтпас": улица Арыстанбай дома без номеров, улица Шымыр №№ 35-68, улица Т.Рыскулова №№ 30-62, улица Б.Момышулы четная сторона №№ 60-92, улица А.Жумабекова №№ 61-90, улица Амангелди №№ 120-161 и дома без номеров, улица Наурыз №№ 92-168, улица М.Жамауова №№ 94-164, улица С.Алибекова №№ 88-150, улица С.Амирбекова №№ 88-150, улица Ж.Акбаева №№ 94-140, улица Ш.Кошерова №№ 75-155, улица Алтай №№ 60-95, улица Медеу №№ 66-115, улица Сарыжайлау №№ 58-135, улица Туран №№ 65-85, улица Болашак №№ 66-95, улица Адилет №№ 66-110.</w:t>
      </w:r>
    </w:p>
    <w:p>
      <w:pPr>
        <w:spacing w:after="0"/>
        <w:ind w:left="0"/>
        <w:jc w:val="both"/>
      </w:pPr>
      <w:r>
        <w:rPr>
          <w:rFonts w:ascii="Times New Roman"/>
          <w:b w:val="false"/>
          <w:i w:val="false"/>
          <w:color w:val="000000"/>
          <w:sz w:val="28"/>
        </w:rPr>
        <w:t>
      Избирательный участок № 981</w:t>
      </w:r>
    </w:p>
    <w:p>
      <w:pPr>
        <w:spacing w:after="0"/>
        <w:ind w:left="0"/>
        <w:jc w:val="both"/>
      </w:pPr>
      <w:r>
        <w:rPr>
          <w:rFonts w:ascii="Times New Roman"/>
          <w:b w:val="false"/>
          <w:i w:val="false"/>
          <w:color w:val="000000"/>
          <w:sz w:val="28"/>
        </w:rPr>
        <w:t>
      Центр – Средняя школа № 101, жилой массив "Абдулабад", улица Абдулабад, № 128.</w:t>
      </w:r>
    </w:p>
    <w:p>
      <w:pPr>
        <w:spacing w:after="0"/>
        <w:ind w:left="0"/>
        <w:jc w:val="both"/>
      </w:pPr>
      <w:r>
        <w:rPr>
          <w:rFonts w:ascii="Times New Roman"/>
          <w:b w:val="false"/>
          <w:i w:val="false"/>
          <w:color w:val="000000"/>
          <w:sz w:val="28"/>
        </w:rPr>
        <w:t>
      Жилой массив "Абдулабад": улица Абдулабад №№ 93-289, улица Кенсай, улица Наурыз, улица Озган ата - 1, улица Озган ата - 2, улица Озган ата - 3, улица Озган ата - 4;</w:t>
      </w:r>
    </w:p>
    <w:p>
      <w:pPr>
        <w:spacing w:after="0"/>
        <w:ind w:left="0"/>
        <w:jc w:val="both"/>
      </w:pPr>
      <w:r>
        <w:rPr>
          <w:rFonts w:ascii="Times New Roman"/>
          <w:b w:val="false"/>
          <w:i w:val="false"/>
          <w:color w:val="000000"/>
          <w:sz w:val="28"/>
        </w:rPr>
        <w:t xml:space="preserve">
      Жилой массив "Базаркакпа": улица Абдулабад №№ 1-92, дома по правой стороне от пересечения улицы Терекзар и улицы Абдулабад. </w:t>
      </w:r>
    </w:p>
    <w:p>
      <w:pPr>
        <w:spacing w:after="0"/>
        <w:ind w:left="0"/>
        <w:jc w:val="both"/>
      </w:pPr>
      <w:r>
        <w:rPr>
          <w:rFonts w:ascii="Times New Roman"/>
          <w:b w:val="false"/>
          <w:i w:val="false"/>
          <w:color w:val="000000"/>
          <w:sz w:val="28"/>
        </w:rPr>
        <w:t>
      Избирательный участок № 984</w:t>
      </w:r>
    </w:p>
    <w:p>
      <w:pPr>
        <w:spacing w:after="0"/>
        <w:ind w:left="0"/>
        <w:jc w:val="both"/>
      </w:pPr>
      <w:r>
        <w:rPr>
          <w:rFonts w:ascii="Times New Roman"/>
          <w:b w:val="false"/>
          <w:i w:val="false"/>
          <w:color w:val="000000"/>
          <w:sz w:val="28"/>
        </w:rPr>
        <w:t>
      Центр - Средняя школа № 102, жилой массив "Достык", без номера.</w:t>
      </w:r>
    </w:p>
    <w:p>
      <w:pPr>
        <w:spacing w:after="0"/>
        <w:ind w:left="0"/>
        <w:jc w:val="both"/>
      </w:pPr>
      <w:r>
        <w:rPr>
          <w:rFonts w:ascii="Times New Roman"/>
          <w:b w:val="false"/>
          <w:i w:val="false"/>
          <w:color w:val="000000"/>
          <w:sz w:val="28"/>
        </w:rPr>
        <w:t xml:space="preserve">
      Жилой массив "Достык": улица Достык №№ 1-40, улица Н.Абдирова №№ 1-100, улица Саяжай №№ 1-80, улица Е.Бекмаханова №№ 1-50, улица Бейбитшилик №№ 1-70, улица Мадениет №№ 1-50, улица Ынтымак №№ 1-80, улица Омарташы №№ 1-30, улица Мамадаева №№ 1-30, улица М.Ауезова №№ 1-56. </w:t>
      </w:r>
    </w:p>
    <w:p>
      <w:pPr>
        <w:spacing w:after="0"/>
        <w:ind w:left="0"/>
        <w:jc w:val="both"/>
      </w:pPr>
      <w:r>
        <w:rPr>
          <w:rFonts w:ascii="Times New Roman"/>
          <w:b w:val="false"/>
          <w:i w:val="false"/>
          <w:color w:val="000000"/>
          <w:sz w:val="28"/>
        </w:rPr>
        <w:t>
      Избирательный участок № 985</w:t>
      </w:r>
    </w:p>
    <w:p>
      <w:pPr>
        <w:spacing w:after="0"/>
        <w:ind w:left="0"/>
        <w:jc w:val="both"/>
      </w:pPr>
      <w:r>
        <w:rPr>
          <w:rFonts w:ascii="Times New Roman"/>
          <w:b w:val="false"/>
          <w:i w:val="false"/>
          <w:color w:val="000000"/>
          <w:sz w:val="28"/>
        </w:rPr>
        <w:t>
      Центр - Средняя школа № 91, жилой массив "Сайрам", улица О.Жамалова, № 24/1.</w:t>
      </w:r>
    </w:p>
    <w:p>
      <w:pPr>
        <w:spacing w:after="0"/>
        <w:ind w:left="0"/>
        <w:jc w:val="both"/>
      </w:pPr>
      <w:r>
        <w:rPr>
          <w:rFonts w:ascii="Times New Roman"/>
          <w:b w:val="false"/>
          <w:i w:val="false"/>
          <w:color w:val="000000"/>
          <w:sz w:val="28"/>
        </w:rPr>
        <w:t>
      Жилой массив "Сайрам": улица Ю.Сареми №№ 106-132, улица Х.А.Яссауи №№ 1-33, улица О.Жамалова №№ 1-32, улица Х.Хамут №№ 1-25, улица Назан ата №№ 1-22 и дома 5 улиц без наименования.</w:t>
      </w:r>
    </w:p>
    <w:p>
      <w:pPr>
        <w:spacing w:after="0"/>
        <w:ind w:left="0"/>
        <w:jc w:val="both"/>
      </w:pPr>
      <w:r>
        <w:rPr>
          <w:rFonts w:ascii="Times New Roman"/>
          <w:b w:val="false"/>
          <w:i w:val="false"/>
          <w:color w:val="000000"/>
          <w:sz w:val="28"/>
        </w:rPr>
        <w:t>
      Избирательный участок № 1016</w:t>
      </w:r>
    </w:p>
    <w:p>
      <w:pPr>
        <w:spacing w:after="0"/>
        <w:ind w:left="0"/>
        <w:jc w:val="both"/>
      </w:pPr>
      <w:r>
        <w:rPr>
          <w:rFonts w:ascii="Times New Roman"/>
          <w:b w:val="false"/>
          <w:i w:val="false"/>
          <w:color w:val="000000"/>
          <w:sz w:val="28"/>
        </w:rPr>
        <w:t>
      Центр – Отдел по работе с населением территории Жулдыз аппарата акима Енбекшинского района, жилой массив "Жулдыз", улица Капал батыра, № 84а.</w:t>
      </w:r>
    </w:p>
    <w:p>
      <w:pPr>
        <w:spacing w:after="0"/>
        <w:ind w:left="0"/>
        <w:jc w:val="both"/>
      </w:pPr>
      <w:r>
        <w:rPr>
          <w:rFonts w:ascii="Times New Roman"/>
          <w:b w:val="false"/>
          <w:i w:val="false"/>
          <w:color w:val="000000"/>
          <w:sz w:val="28"/>
        </w:rPr>
        <w:t xml:space="preserve">
      Жилой массив "Каратобе": улица Капал батыра четная сторона начиная от дома № 76 до конца улицы, нечетная сторона начиная от дома № 123 до конца улицы, улица И.Карабаева, улица Шаттык, улица Абдукадыр ата, улица И.Панфилова, улица Р.Палуана полностью. </w:t>
      </w:r>
    </w:p>
    <w:p>
      <w:pPr>
        <w:spacing w:after="0"/>
        <w:ind w:left="0"/>
        <w:jc w:val="both"/>
      </w:pPr>
      <w:r>
        <w:rPr>
          <w:rFonts w:ascii="Times New Roman"/>
          <w:b w:val="false"/>
          <w:i w:val="false"/>
          <w:color w:val="000000"/>
          <w:sz w:val="28"/>
        </w:rPr>
        <w:t>
      Избирательный участок № 1017</w:t>
      </w:r>
    </w:p>
    <w:p>
      <w:pPr>
        <w:spacing w:after="0"/>
        <w:ind w:left="0"/>
        <w:jc w:val="both"/>
      </w:pPr>
      <w:r>
        <w:rPr>
          <w:rFonts w:ascii="Times New Roman"/>
          <w:b w:val="false"/>
          <w:i w:val="false"/>
          <w:color w:val="000000"/>
          <w:sz w:val="28"/>
        </w:rPr>
        <w:t>
      Центр – Южно-Казахстанский областной узбекский драматический театр, жилой массив "Сайрам", улица Ибрагим ата, без номера.</w:t>
      </w:r>
    </w:p>
    <w:p>
      <w:pPr>
        <w:spacing w:after="0"/>
        <w:ind w:left="0"/>
        <w:jc w:val="both"/>
      </w:pPr>
      <w:r>
        <w:rPr>
          <w:rFonts w:ascii="Times New Roman"/>
          <w:b w:val="false"/>
          <w:i w:val="false"/>
          <w:color w:val="000000"/>
          <w:sz w:val="28"/>
        </w:rPr>
        <w:t xml:space="preserve">
      Жилой массив "Сайрам": улица Ибрагим ата четная сторона №№ 124-176, 176а, нечетная сторона №№ 101-125, улица О.Тиллаходжаева №№ 1-180, улица Ю.Сареми нечетная сторона №№ 23-67, 67а, улица Абая нечетная сторона №№ 1-57, улица Жамбыла №№ 1-17, улица Аль-Фараби №№ 2-24, улица Гозал ата №№ 1-87, улица Ак-ата баба №№ 1-48. </w:t>
      </w:r>
    </w:p>
    <w:p>
      <w:pPr>
        <w:spacing w:after="0"/>
        <w:ind w:left="0"/>
        <w:jc w:val="both"/>
      </w:pPr>
      <w:r>
        <w:rPr>
          <w:rFonts w:ascii="Times New Roman"/>
          <w:b w:val="false"/>
          <w:i w:val="false"/>
          <w:color w:val="000000"/>
          <w:sz w:val="28"/>
        </w:rPr>
        <w:t>
      Избирательный участок № 1018</w:t>
      </w:r>
    </w:p>
    <w:p>
      <w:pPr>
        <w:spacing w:after="0"/>
        <w:ind w:left="0"/>
        <w:jc w:val="both"/>
      </w:pPr>
      <w:r>
        <w:rPr>
          <w:rFonts w:ascii="Times New Roman"/>
          <w:b w:val="false"/>
          <w:i w:val="false"/>
          <w:color w:val="000000"/>
          <w:sz w:val="28"/>
        </w:rPr>
        <w:t>
      Центр – Колледж № 10, жилой массив "Сайрам", улица Ю.Сареми, № 5.</w:t>
      </w:r>
    </w:p>
    <w:p>
      <w:pPr>
        <w:spacing w:after="0"/>
        <w:ind w:left="0"/>
        <w:jc w:val="both"/>
      </w:pPr>
      <w:r>
        <w:rPr>
          <w:rFonts w:ascii="Times New Roman"/>
          <w:b w:val="false"/>
          <w:i w:val="false"/>
          <w:color w:val="000000"/>
          <w:sz w:val="28"/>
        </w:rPr>
        <w:t xml:space="preserve">
      Жилой массив "Сайрам": улица Бозжорга №№ 24-35, улица Фуркат 1 переулок №№ 1-16, 2 переулок №№ 1-28, 3 переулок №№ 1-28, 4 переулок №№ 1-47, 5 переулок №№ 1-40, 6 переулок №№ 1-40, 7 переулок №№ 1-34, 8 переулок №№ 1-34, 9 переулок №№ 1-32, 10 переулок № 1-2, улица Ж.Момина нечетная сторона №№ 1-171, улица Атои №№ 1-79, улица М.Ауезова №№ 1-78, улица Коксутобе №№ 28-41, улица Новостройка №№ 1-20, улица Мангыстау нечетная сторона №№ 29-41, улица Ю.Сареми №№ 1-5, улица Сайрамсу №№ 1-19, улица Бостан №№ 1-19. </w:t>
      </w:r>
    </w:p>
    <w:p>
      <w:pPr>
        <w:spacing w:after="0"/>
        <w:ind w:left="0"/>
        <w:jc w:val="both"/>
      </w:pPr>
      <w:r>
        <w:rPr>
          <w:rFonts w:ascii="Times New Roman"/>
          <w:b w:val="false"/>
          <w:i w:val="false"/>
          <w:color w:val="000000"/>
          <w:sz w:val="28"/>
        </w:rPr>
        <w:t>
      Избирательный участок № 1033</w:t>
      </w:r>
    </w:p>
    <w:p>
      <w:pPr>
        <w:spacing w:after="0"/>
        <w:ind w:left="0"/>
        <w:jc w:val="both"/>
      </w:pPr>
      <w:r>
        <w:rPr>
          <w:rFonts w:ascii="Times New Roman"/>
          <w:b w:val="false"/>
          <w:i w:val="false"/>
          <w:color w:val="000000"/>
          <w:sz w:val="28"/>
        </w:rPr>
        <w:t>
      Центр - Средняя школа № 88, микрорайон "Акжайык", без номера.</w:t>
      </w:r>
    </w:p>
    <w:p>
      <w:pPr>
        <w:spacing w:after="0"/>
        <w:ind w:left="0"/>
        <w:jc w:val="both"/>
      </w:pPr>
      <w:r>
        <w:rPr>
          <w:rFonts w:ascii="Times New Roman"/>
          <w:b w:val="false"/>
          <w:i w:val="false"/>
          <w:color w:val="000000"/>
          <w:sz w:val="28"/>
        </w:rPr>
        <w:t>
      Микрорайон "Акжайык": дома без номеров по улице С.Садуакасова, улице Камбар батыра, улице Естай акына, улице Уали ата, улице Ж.Досмухамедова, улице А.Бокейханова, улице Кызыл кия, улице Зенги баба, улице Сырым батыра, улице Кокшетау, улица А.Едилбаева нечетная сторона №№ 1-115 и дома без номеров, микрорайон "Карлыгаш" №№ 1-26, городок "Тулпар" полностью.</w:t>
      </w:r>
    </w:p>
    <w:p>
      <w:pPr>
        <w:spacing w:after="0"/>
        <w:ind w:left="0"/>
        <w:jc w:val="both"/>
      </w:pPr>
      <w:r>
        <w:rPr>
          <w:rFonts w:ascii="Times New Roman"/>
          <w:b w:val="false"/>
          <w:i w:val="false"/>
          <w:color w:val="000000"/>
          <w:sz w:val="28"/>
        </w:rPr>
        <w:t>
      Избирательный участок № 1034</w:t>
      </w:r>
    </w:p>
    <w:p>
      <w:pPr>
        <w:spacing w:after="0"/>
        <w:ind w:left="0"/>
        <w:jc w:val="both"/>
      </w:pPr>
      <w:r>
        <w:rPr>
          <w:rFonts w:ascii="Times New Roman"/>
          <w:b w:val="false"/>
          <w:i w:val="false"/>
          <w:color w:val="000000"/>
          <w:sz w:val="28"/>
        </w:rPr>
        <w:t>
      Центр - Шымкентский дендрологический парк, проспект Байдибек би, без номера.</w:t>
      </w:r>
    </w:p>
    <w:p>
      <w:pPr>
        <w:spacing w:after="0"/>
        <w:ind w:left="0"/>
        <w:jc w:val="both"/>
      </w:pPr>
      <w:r>
        <w:rPr>
          <w:rFonts w:ascii="Times New Roman"/>
          <w:b w:val="false"/>
          <w:i w:val="false"/>
          <w:color w:val="000000"/>
          <w:sz w:val="28"/>
        </w:rPr>
        <w:t xml:space="preserve">
      В участок входят дома микрорайона "Самал-2" от пересечения улицы У.Аргынбекова и улицы К.Казиева по четной стороне улицы К.Казиева вдоль границы территории дендропарка до улицы К.Толеметова, по четной стороне от пересечения улицы К.Толеметова и Сырым батыра до карьера, от границы карьера в микрорайоне "Акжайык", вдоль границ ипподрома и лесного хозяйства до проспекта Байдибек би, по нечетной стороне проспекта Байдибек би до улицы У.Аргынбекова, по четной стороне улицы У.Аргынбекова до улицы К.Казиева, дома улицы Акмаржан, четной стороны улицы У.Аргынбекова, улицы А.Байтурсынова, улицы Канагат, улицы Келешек, улицы Корикти, улицы Мирас, улицы Монке би, улицы Тажибай ата, улицы Салтанатты, улицы Ризалык и дома 10 номерованых улиц микрорайона "Акжайык". </w:t>
      </w:r>
    </w:p>
    <w:p>
      <w:pPr>
        <w:spacing w:after="0"/>
        <w:ind w:left="0"/>
        <w:jc w:val="both"/>
      </w:pPr>
      <w:r>
        <w:rPr>
          <w:rFonts w:ascii="Times New Roman"/>
          <w:b w:val="false"/>
          <w:i w:val="false"/>
          <w:color w:val="000000"/>
          <w:sz w:val="28"/>
        </w:rPr>
        <w:t>
      Избирательный участок № 1035</w:t>
      </w:r>
    </w:p>
    <w:p>
      <w:pPr>
        <w:spacing w:after="0"/>
        <w:ind w:left="0"/>
        <w:jc w:val="both"/>
      </w:pPr>
      <w:r>
        <w:rPr>
          <w:rFonts w:ascii="Times New Roman"/>
          <w:b w:val="false"/>
          <w:i w:val="false"/>
          <w:color w:val="000000"/>
          <w:sz w:val="28"/>
        </w:rPr>
        <w:t>
      Центр - Областная библиотека "Отырар", микрорайон "Нурсат", проспект Астаны, № 8.</w:t>
      </w:r>
    </w:p>
    <w:p>
      <w:pPr>
        <w:spacing w:after="0"/>
        <w:ind w:left="0"/>
        <w:jc w:val="both"/>
      </w:pPr>
      <w:r>
        <w:rPr>
          <w:rFonts w:ascii="Times New Roman"/>
          <w:b w:val="false"/>
          <w:i w:val="false"/>
          <w:color w:val="000000"/>
          <w:sz w:val="28"/>
        </w:rPr>
        <w:t xml:space="preserve">
      Микрорайон "Нурсат": №№ 1, 2, 3, 4, 5, 6, 7, 8, 9, 10, 11, 12, 13, 14, 15, 16, 17, 18, 19, 20, 21, 22, 23, 24, 130, 132, 133, 134а, 134б, 127, 126, 125, 124, 123, 122, 121, 221, 220, 219, 218, 217, 216, 215, 214, 213, 212, 237, 236, 238, "Нурсат- 3 очередь": №№ 1, 2, 3, 4, 5, 6, 7, 8, 9, 10, 11, 12, 13, 14, 15. </w:t>
      </w:r>
    </w:p>
    <w:p>
      <w:pPr>
        <w:spacing w:after="0"/>
        <w:ind w:left="0"/>
        <w:jc w:val="both"/>
      </w:pPr>
      <w:r>
        <w:rPr>
          <w:rFonts w:ascii="Times New Roman"/>
          <w:b w:val="false"/>
          <w:i w:val="false"/>
          <w:color w:val="000000"/>
          <w:sz w:val="28"/>
        </w:rPr>
        <w:t>
      Избирательный участок № 1037</w:t>
      </w:r>
    </w:p>
    <w:p>
      <w:pPr>
        <w:spacing w:after="0"/>
        <w:ind w:left="0"/>
        <w:jc w:val="both"/>
      </w:pPr>
      <w:r>
        <w:rPr>
          <w:rFonts w:ascii="Times New Roman"/>
          <w:b w:val="false"/>
          <w:i w:val="false"/>
          <w:color w:val="000000"/>
          <w:sz w:val="28"/>
        </w:rPr>
        <w:t>
      Центр - Средняя школа № 72, микрорайон "Кайтпас", без номера.</w:t>
      </w:r>
    </w:p>
    <w:p>
      <w:pPr>
        <w:spacing w:after="0"/>
        <w:ind w:left="0"/>
        <w:jc w:val="both"/>
      </w:pPr>
      <w:r>
        <w:rPr>
          <w:rFonts w:ascii="Times New Roman"/>
          <w:b w:val="false"/>
          <w:i w:val="false"/>
          <w:color w:val="000000"/>
          <w:sz w:val="28"/>
        </w:rPr>
        <w:t xml:space="preserve">
      Микрорайон "Кайтпас": улица Гулдала №№ 94-144, улица Саяхат №№ 141-181, улица Аксаут №№ 85-137, улица Аксункар №№ 83-157, улица Жасталап №№ 82-113, улица Кулагер №№ 79-117, улица Т.Тайбекова №№ 150-179, улица Майтобе №№ 1-81, улица Шугыла №№ 1486-1515, микрорайон "Нуртас" полностью и дома 5 улиц без наименований. </w:t>
      </w:r>
    </w:p>
    <w:p>
      <w:pPr>
        <w:spacing w:after="0"/>
        <w:ind w:left="0"/>
        <w:jc w:val="both"/>
      </w:pPr>
      <w:r>
        <w:rPr>
          <w:rFonts w:ascii="Times New Roman"/>
          <w:b w:val="false"/>
          <w:i w:val="false"/>
          <w:color w:val="000000"/>
          <w:sz w:val="28"/>
        </w:rPr>
        <w:t>
      Избирательной участок № 1038</w:t>
      </w:r>
    </w:p>
    <w:p>
      <w:pPr>
        <w:spacing w:after="0"/>
        <w:ind w:left="0"/>
        <w:jc w:val="both"/>
      </w:pPr>
      <w:r>
        <w:rPr>
          <w:rFonts w:ascii="Times New Roman"/>
          <w:b w:val="false"/>
          <w:i w:val="false"/>
          <w:color w:val="000000"/>
          <w:sz w:val="28"/>
        </w:rPr>
        <w:t>
      Центр – Кафе "Жети ата", проспект Жибек жолы, без номера.</w:t>
      </w:r>
    </w:p>
    <w:p>
      <w:pPr>
        <w:spacing w:after="0"/>
        <w:ind w:left="0"/>
        <w:jc w:val="both"/>
      </w:pPr>
      <w:r>
        <w:rPr>
          <w:rFonts w:ascii="Times New Roman"/>
          <w:b w:val="false"/>
          <w:i w:val="false"/>
          <w:color w:val="000000"/>
          <w:sz w:val="28"/>
        </w:rPr>
        <w:t xml:space="preserve">
      В участок входит проспект Жибек жолы нечетная сторона №№ 1-65, микрорайон "Улагат": дома улицы Кызгалдак, улицы Абзал, улицы Кызыл алма, улицы Болашак, улицы Машат, улицы Кумдан, улицы Т.Жургенова, улицы Новостройка, улицы Е.Спатаева начиная от канала вдоль железной дороги до границы Каратауского района. </w:t>
      </w:r>
    </w:p>
    <w:bookmarkStart w:name="z6" w:id="4"/>
    <w:p>
      <w:pPr>
        <w:spacing w:after="0"/>
        <w:ind w:left="0"/>
        <w:jc w:val="both"/>
      </w:pPr>
      <w:r>
        <w:rPr>
          <w:rFonts w:ascii="Times New Roman"/>
          <w:b w:val="false"/>
          <w:i w:val="false"/>
          <w:color w:val="000000"/>
          <w:sz w:val="28"/>
        </w:rPr>
        <w:t>
       Приложение 2 к решению</w:t>
      </w:r>
      <w:r>
        <w:br/>
      </w:r>
      <w:r>
        <w:rPr>
          <w:rFonts w:ascii="Times New Roman"/>
          <w:b w:val="false"/>
          <w:i w:val="false"/>
          <w:color w:val="000000"/>
          <w:sz w:val="28"/>
        </w:rPr>
        <w:t>акима города Шымкент</w:t>
      </w:r>
      <w:r>
        <w:br/>
      </w:r>
      <w:r>
        <w:rPr>
          <w:rFonts w:ascii="Times New Roman"/>
          <w:b w:val="false"/>
          <w:i w:val="false"/>
          <w:color w:val="000000"/>
          <w:sz w:val="28"/>
        </w:rPr>
        <w:t>№ 1 от 2 октября 2015 года</w:t>
      </w:r>
    </w:p>
    <w:bookmarkEnd w:id="4"/>
    <w:p>
      <w:pPr>
        <w:spacing w:after="0"/>
        <w:ind w:left="0"/>
        <w:jc w:val="both"/>
      </w:pPr>
      <w:r>
        <w:rPr>
          <w:rFonts w:ascii="Times New Roman"/>
          <w:b w:val="false"/>
          <w:i w:val="false"/>
          <w:color w:val="000000"/>
          <w:sz w:val="28"/>
        </w:rPr>
        <w:t>
      Избирательный участок № 55</w:t>
      </w:r>
    </w:p>
    <w:p>
      <w:pPr>
        <w:spacing w:after="0"/>
        <w:ind w:left="0"/>
        <w:jc w:val="both"/>
      </w:pPr>
      <w:r>
        <w:rPr>
          <w:rFonts w:ascii="Times New Roman"/>
          <w:b w:val="false"/>
          <w:i w:val="false"/>
          <w:color w:val="000000"/>
          <w:sz w:val="28"/>
        </w:rPr>
        <w:t>
      Центр – Детский сад № 55 "Самал", микрорайон "Самал-3", без номера.</w:t>
      </w:r>
    </w:p>
    <w:p>
      <w:pPr>
        <w:spacing w:after="0"/>
        <w:ind w:left="0"/>
        <w:jc w:val="both"/>
      </w:pPr>
      <w:r>
        <w:rPr>
          <w:rFonts w:ascii="Times New Roman"/>
          <w:b w:val="false"/>
          <w:i w:val="false"/>
          <w:color w:val="000000"/>
          <w:sz w:val="28"/>
        </w:rPr>
        <w:t>
      Микрорайон "Самал-3": улица Алтын дала №№ 1-32, улица Нурлы жол №№ 1-32, улица С.Юсупова участки №№ 4432-6555, улица Алпамыс батыра №№ 1-57, улица Изгилик №№ 1-30, улица Естемес би №№ 1-98, улица Тауекел хана участки №№ 2687-3162, улица Мугалжар участки №№ 1235-1326, улица Жаныбек хана №№ 1-48, улица Актасты №№ 1-24, улица Терискей №№ 1-70, улица Талас №№ 1-15, улица Нур Жауган №№ 1-48, улица И.Байзакова №№ 1-50, улица Кобланды батыра №№ 1-80, улица Б.Момышулы участки №№ 2017-2881;</w:t>
      </w:r>
    </w:p>
    <w:p>
      <w:pPr>
        <w:spacing w:after="0"/>
        <w:ind w:left="0"/>
        <w:jc w:val="both"/>
      </w:pPr>
      <w:r>
        <w:rPr>
          <w:rFonts w:ascii="Times New Roman"/>
          <w:b w:val="false"/>
          <w:i w:val="false"/>
          <w:color w:val="000000"/>
          <w:sz w:val="28"/>
        </w:rPr>
        <w:t xml:space="preserve">
      Микрорайон "Северо-Запад": участки №№ 2835-4137. </w:t>
      </w:r>
    </w:p>
    <w:p>
      <w:pPr>
        <w:spacing w:after="0"/>
        <w:ind w:left="0"/>
        <w:jc w:val="both"/>
      </w:pPr>
      <w:r>
        <w:rPr>
          <w:rFonts w:ascii="Times New Roman"/>
          <w:b w:val="false"/>
          <w:i w:val="false"/>
          <w:color w:val="000000"/>
          <w:sz w:val="28"/>
        </w:rPr>
        <w:t>
      Избирательный участок № 184</w:t>
      </w:r>
    </w:p>
    <w:p>
      <w:pPr>
        <w:spacing w:after="0"/>
        <w:ind w:left="0"/>
        <w:jc w:val="both"/>
      </w:pPr>
      <w:r>
        <w:rPr>
          <w:rFonts w:ascii="Times New Roman"/>
          <w:b w:val="false"/>
          <w:i w:val="false"/>
          <w:color w:val="000000"/>
          <w:sz w:val="28"/>
        </w:rPr>
        <w:t>
      Центр - Дополнительное здание общей средней школы № 110 имени З.Хусанова, жилой массив "Сайрам", улица Ибрагим ата, № 318.</w:t>
      </w:r>
    </w:p>
    <w:p>
      <w:pPr>
        <w:spacing w:after="0"/>
        <w:ind w:left="0"/>
        <w:jc w:val="both"/>
      </w:pPr>
      <w:r>
        <w:rPr>
          <w:rFonts w:ascii="Times New Roman"/>
          <w:b w:val="false"/>
          <w:i w:val="false"/>
          <w:color w:val="000000"/>
          <w:sz w:val="28"/>
        </w:rPr>
        <w:t xml:space="preserve">
      Жилой массив "Сайрам": нечетная сторона улицы Ибрагим ата №№ 225-387, улица Тектурмас-1 №№ 1-200, улица Н.Юлдашева №№ 1-21, улица Н.Юлдашева 1 тупик №№ 2-58, улица Муслим тобе 1 переулок №№ 1-18, 2 переулок №№ 1-18, 3 переулок №№ 1-18, 4 переулок №№ 1-20, 5 переулок №№ 1-22, 6 переулок №№ 1-15, 7 переулок №№ 1-10, улица Аль-Фараби №№ 98-175, улица Аль-Фараби 1 переулок №№ 187-189, 2 переулок №№ 1-16. </w:t>
      </w:r>
    </w:p>
    <w:p>
      <w:pPr>
        <w:spacing w:after="0"/>
        <w:ind w:left="0"/>
        <w:jc w:val="both"/>
      </w:pPr>
      <w:r>
        <w:rPr>
          <w:rFonts w:ascii="Times New Roman"/>
          <w:b w:val="false"/>
          <w:i w:val="false"/>
          <w:color w:val="000000"/>
          <w:sz w:val="28"/>
        </w:rPr>
        <w:t>
      Избирательный участок № 185</w:t>
      </w:r>
    </w:p>
    <w:p>
      <w:pPr>
        <w:spacing w:after="0"/>
        <w:ind w:left="0"/>
        <w:jc w:val="both"/>
      </w:pPr>
      <w:r>
        <w:rPr>
          <w:rFonts w:ascii="Times New Roman"/>
          <w:b w:val="false"/>
          <w:i w:val="false"/>
          <w:color w:val="000000"/>
          <w:sz w:val="28"/>
        </w:rPr>
        <w:t>
      Центр – Общая средняя школа № 92, жилой массив "Сайрам", улица Амира Темира, № 218.</w:t>
      </w:r>
    </w:p>
    <w:p>
      <w:pPr>
        <w:spacing w:after="0"/>
        <w:ind w:left="0"/>
        <w:jc w:val="both"/>
      </w:pPr>
      <w:r>
        <w:rPr>
          <w:rFonts w:ascii="Times New Roman"/>
          <w:b w:val="false"/>
          <w:i w:val="false"/>
          <w:color w:val="000000"/>
          <w:sz w:val="28"/>
        </w:rPr>
        <w:t>
      Жилой массив "Сайрам": улица Амира Темира нечетная сторона №№ 231-299, четная сторона №№ 220-234, улица Амира Темира 2 тупик №№ 1-4, 3 тупик №№ 1-5, 4 тупик №№ 1-7, 5 тупик №№ 1-6, 6 тупик №№ 1-4, улица М.Жалиля №№ 1-25, улица А.Абдуллаева №№ 1-59, улица Улыктобе №№ 1-48, улица Улыктобе 1 тупик №№ 1-8, 2 тупик №№ 1-6, 3 тупик №№ 1-5, 4 тупик №№ 1-9, улица Абая №№ 42-102, улица Х.Алимжана №№ 1-54, улица Аль-Фараби нечетная сторона №№ 1-19, улица Ы.Алтынсарина №№ 20-28, улица Исфиджаб №№ 1-14, улица Туркестан №№ 1-25, улица Бозжорга №№ 1-23, улица Ю.Нышанбаева №№ 1-42, улица Ж.Момина четная сторона №№ 2-170, улица Мангыстау №№ 1-27, улица Коксутобе №№ 1-28.</w:t>
      </w:r>
    </w:p>
    <w:p>
      <w:pPr>
        <w:spacing w:after="0"/>
        <w:ind w:left="0"/>
        <w:jc w:val="both"/>
      </w:pPr>
      <w:r>
        <w:rPr>
          <w:rFonts w:ascii="Times New Roman"/>
          <w:b w:val="false"/>
          <w:i w:val="false"/>
          <w:color w:val="000000"/>
          <w:sz w:val="28"/>
        </w:rPr>
        <w:t>
      Избирательный участок № 346</w:t>
      </w:r>
    </w:p>
    <w:p>
      <w:pPr>
        <w:spacing w:after="0"/>
        <w:ind w:left="0"/>
        <w:jc w:val="both"/>
      </w:pPr>
      <w:r>
        <w:rPr>
          <w:rFonts w:ascii="Times New Roman"/>
          <w:b w:val="false"/>
          <w:i w:val="false"/>
          <w:color w:val="000000"/>
          <w:sz w:val="28"/>
        </w:rPr>
        <w:t>
      Центр – Общая средняя школа № 71 имени Әл-Фараби, жилой массив "Сайрам", улица Ю.Сареми, без номера.</w:t>
      </w:r>
    </w:p>
    <w:p>
      <w:pPr>
        <w:spacing w:after="0"/>
        <w:ind w:left="0"/>
        <w:jc w:val="both"/>
      </w:pPr>
      <w:r>
        <w:rPr>
          <w:rFonts w:ascii="Times New Roman"/>
          <w:b w:val="false"/>
          <w:i w:val="false"/>
          <w:color w:val="000000"/>
          <w:sz w:val="28"/>
        </w:rPr>
        <w:t xml:space="preserve">
      Жилой массив "Сайрам": улица Исмаил ата №№ 1-130, улица Исмаил ата 2 тупик №№ 1,2, 3 тупик №№ 1-3, 4 тупик №№ 1-4, 5 тупик №№ 1-5, 6 тупик №№ 1-6, 7 тупик № 7, 8 тупик №№ 1-31, 9 тупик №№ 1-9, улица Сыдыхан ата №№ 35-199, улица Ю.Сареми четная сторона №№ 10-104, улица Ю.Сареми 1 тупик №№ 1-24, улица Д.Менделеева №№ 1-40, улица Ханкопир №№ 1-40, улица Ы.Алтынсарина №№ 1-20, улица Исфиджаб №№ 15-33, улица А.Науаи №№ 1-53, улица А.Науаи 1 тупик №№ 1-14, улица Ибрагим ата четная сторона №№ 2-104, улица Ы.Алтынсарина №№ 1-20. </w:t>
      </w:r>
    </w:p>
    <w:p>
      <w:pPr>
        <w:spacing w:after="0"/>
        <w:ind w:left="0"/>
        <w:jc w:val="both"/>
      </w:pPr>
      <w:r>
        <w:rPr>
          <w:rFonts w:ascii="Times New Roman"/>
          <w:b w:val="false"/>
          <w:i w:val="false"/>
          <w:color w:val="000000"/>
          <w:sz w:val="28"/>
        </w:rPr>
        <w:t>
      Избирательный участок № 1057</w:t>
      </w:r>
    </w:p>
    <w:p>
      <w:pPr>
        <w:spacing w:after="0"/>
        <w:ind w:left="0"/>
        <w:jc w:val="both"/>
      </w:pPr>
      <w:r>
        <w:rPr>
          <w:rFonts w:ascii="Times New Roman"/>
          <w:b w:val="false"/>
          <w:i w:val="false"/>
          <w:color w:val="000000"/>
          <w:sz w:val="28"/>
        </w:rPr>
        <w:t>
      Центр - Детский сад - ясли № 35 "Сауле", микрорайон "Сауле", улица Азаттык, без номера.</w:t>
      </w:r>
    </w:p>
    <w:p>
      <w:pPr>
        <w:spacing w:after="0"/>
        <w:ind w:left="0"/>
        <w:jc w:val="both"/>
      </w:pPr>
      <w:r>
        <w:rPr>
          <w:rFonts w:ascii="Times New Roman"/>
          <w:b w:val="false"/>
          <w:i w:val="false"/>
          <w:color w:val="000000"/>
          <w:sz w:val="28"/>
        </w:rPr>
        <w:t>
      В участок входит верхняя сторона микрорайона "Сауле": четная сторона улицы Ж.Жабаева, улица 50-летия Победы, улица Г.Муратбаева, улица Азаттык, улица Боген, улица Казгурт начиная от дома № 17, тупик Казгурт, улица Наркобыз начиная от дома № 15, дома 8 номерованных улиц новостройки.</w:t>
      </w:r>
    </w:p>
    <w:p>
      <w:pPr>
        <w:spacing w:after="0"/>
        <w:ind w:left="0"/>
        <w:jc w:val="both"/>
      </w:pPr>
      <w:r>
        <w:rPr>
          <w:rFonts w:ascii="Times New Roman"/>
          <w:b w:val="false"/>
          <w:i w:val="false"/>
          <w:color w:val="000000"/>
          <w:sz w:val="28"/>
        </w:rPr>
        <w:t>
      Избирательный участок № 1058</w:t>
      </w:r>
    </w:p>
    <w:p>
      <w:pPr>
        <w:spacing w:after="0"/>
        <w:ind w:left="0"/>
        <w:jc w:val="both"/>
      </w:pPr>
      <w:r>
        <w:rPr>
          <w:rFonts w:ascii="Times New Roman"/>
          <w:b w:val="false"/>
          <w:i w:val="false"/>
          <w:color w:val="000000"/>
          <w:sz w:val="28"/>
        </w:rPr>
        <w:t>
      Центр – Обшая средняя школа № 127, улица Еламан, без номера.</w:t>
      </w:r>
    </w:p>
    <w:p>
      <w:pPr>
        <w:spacing w:after="0"/>
        <w:ind w:left="0"/>
        <w:jc w:val="both"/>
      </w:pPr>
      <w:r>
        <w:rPr>
          <w:rFonts w:ascii="Times New Roman"/>
          <w:b w:val="false"/>
          <w:i w:val="false"/>
          <w:color w:val="000000"/>
          <w:sz w:val="28"/>
        </w:rPr>
        <w:t>
      Улица Капал батыра четная сторона №№ 54-118б, улица Амур ага нечетная сторона №№ 29-115, дома без номеров улицы Еламан, улицы Д.Шукурова, улицы Саяжол, вдоль Каратюбинского шоссе, обходя проходящую перед бывшим "Мясокомбинатом" улицу до теплотрассы, через теплотрассу, вдоль ограды пустующего земельного участка до улицы Д.Шукурова и вдоль улицы Д.Шукурова до улицы Капал батыра.</w:t>
      </w:r>
    </w:p>
    <w:p>
      <w:pPr>
        <w:spacing w:after="0"/>
        <w:ind w:left="0"/>
        <w:jc w:val="both"/>
      </w:pPr>
      <w:r>
        <w:rPr>
          <w:rFonts w:ascii="Times New Roman"/>
          <w:b w:val="false"/>
          <w:i w:val="false"/>
          <w:color w:val="000000"/>
          <w:sz w:val="28"/>
        </w:rPr>
        <w:t>
      Избирательный участок № 1059</w:t>
      </w:r>
    </w:p>
    <w:p>
      <w:pPr>
        <w:spacing w:after="0"/>
        <w:ind w:left="0"/>
        <w:jc w:val="both"/>
      </w:pPr>
      <w:r>
        <w:rPr>
          <w:rFonts w:ascii="Times New Roman"/>
          <w:b w:val="false"/>
          <w:i w:val="false"/>
          <w:color w:val="000000"/>
          <w:sz w:val="28"/>
        </w:rPr>
        <w:t>
      Центр – Врачебная амбулатория "Карабастау", жилой массив "Карабастау", улица Ж.Камбарулы, без номера.</w:t>
      </w:r>
    </w:p>
    <w:p>
      <w:pPr>
        <w:spacing w:after="0"/>
        <w:ind w:left="0"/>
        <w:jc w:val="both"/>
      </w:pPr>
      <w:r>
        <w:rPr>
          <w:rFonts w:ascii="Times New Roman"/>
          <w:b w:val="false"/>
          <w:i w:val="false"/>
          <w:color w:val="000000"/>
          <w:sz w:val="28"/>
        </w:rPr>
        <w:t>
      Жилой массив "Карабастау": улица Ж.Камбарулы четная сторона №№ 2-138, улица Кайып ата, улица М.Жолдасова, улица Абая, улица Бойыт ата, улица К.Молдабекулы, улица Атажар, улица Шугыла полностью, дома новостройки.</w:t>
      </w:r>
    </w:p>
    <w:p>
      <w:pPr>
        <w:spacing w:after="0"/>
        <w:ind w:left="0"/>
        <w:jc w:val="both"/>
      </w:pPr>
      <w:r>
        <w:rPr>
          <w:rFonts w:ascii="Times New Roman"/>
          <w:b w:val="false"/>
          <w:i w:val="false"/>
          <w:color w:val="000000"/>
          <w:sz w:val="28"/>
        </w:rPr>
        <w:t>
      Избирательный участок № 1060</w:t>
      </w:r>
    </w:p>
    <w:p>
      <w:pPr>
        <w:spacing w:after="0"/>
        <w:ind w:left="0"/>
        <w:jc w:val="both"/>
      </w:pPr>
      <w:r>
        <w:rPr>
          <w:rFonts w:ascii="Times New Roman"/>
          <w:b w:val="false"/>
          <w:i w:val="false"/>
          <w:color w:val="000000"/>
          <w:sz w:val="28"/>
        </w:rPr>
        <w:t>
      Центр – Отдел по работе с населением территории Жулдыз аппарата акима Енбекшинского района, жилой массив "Бадам", улица К.Турсынбайулы, № 1.</w:t>
      </w:r>
    </w:p>
    <w:p>
      <w:pPr>
        <w:spacing w:after="0"/>
        <w:ind w:left="0"/>
        <w:jc w:val="both"/>
      </w:pPr>
      <w:r>
        <w:rPr>
          <w:rFonts w:ascii="Times New Roman"/>
          <w:b w:val="false"/>
          <w:i w:val="false"/>
          <w:color w:val="000000"/>
          <w:sz w:val="28"/>
        </w:rPr>
        <w:t xml:space="preserve">
      Жилой массив "Бадам": нечетная сторона части улицы А.Кенесарина, от поворота улицы Сауле до улицы К.Турсынбайулы, четная и нечетная стороны полностью части от улицы К.Турсынбайулы до жилого массива Карабастау, тупик Сауле №№ 1-5, улица Абая №№ 1-18, улица Асыл мура №№ 1-19, улица Уйымшыл №№ 1-24, улица Гажайып нечетная сторона №№ 1-19, четная сторона №№ 2-22, 22а, улица Айколь нечетная сторона №№ 1-15, четная сторона №№ 2-30, 30/2, улица С.Нурашбекова №№ 1-34, улица Карабастау №№ 1-30, улица О.Ермекова №№ 1-23, четная и нечетная стороны полностью части улицы К.Турсынбайулы от реки Бадам до улицы А.Кенесарина, улица Устаздар №№ 1-24, улица Парыз №№ 1-30, улица Гаухартас №№ 1-19, улица Бадам №№ 1-28, улица Улыс №№ 1-11, улица Шаттык №№ 1-8, улица А.Маликова №№ 1-76, улица Жасын №№ 1-31, улица Несибе №№ 1-15, Толағай №№ 1-7, улица Замана №№ 1-21, улица Шамшырак №№ 1-7, улица Улан №№ 1-11, улица Туран №№ 1-13, улица Онеге №№ 1-23, улица Жанару №№ 1-13, улица Сары-арка №№ 1-11, улица Учкудук №№ 1-13, улица Керемет №№ 1-5, улица Балауса №№ 1-24, улица Улытау №№ 1-13, улица Тогайлы №№ 1-7, улица Аккайын №№ 1-7, дома новостройки. </w:t>
      </w:r>
    </w:p>
    <w:p>
      <w:pPr>
        <w:spacing w:after="0"/>
        <w:ind w:left="0"/>
        <w:jc w:val="both"/>
      </w:pPr>
      <w:r>
        <w:rPr>
          <w:rFonts w:ascii="Times New Roman"/>
          <w:b w:val="false"/>
          <w:i w:val="false"/>
          <w:color w:val="000000"/>
          <w:sz w:val="28"/>
        </w:rPr>
        <w:t>
      Избирательный участок № 1061</w:t>
      </w:r>
    </w:p>
    <w:p>
      <w:pPr>
        <w:spacing w:after="0"/>
        <w:ind w:left="0"/>
        <w:jc w:val="both"/>
      </w:pPr>
      <w:r>
        <w:rPr>
          <w:rFonts w:ascii="Times New Roman"/>
          <w:b w:val="false"/>
          <w:i w:val="false"/>
          <w:color w:val="000000"/>
          <w:sz w:val="28"/>
        </w:rPr>
        <w:t>
      Центр - Общая средняя школа № 90, микрорайон "Асар", без номера.</w:t>
      </w:r>
    </w:p>
    <w:p>
      <w:pPr>
        <w:spacing w:after="0"/>
        <w:ind w:left="0"/>
        <w:jc w:val="both"/>
      </w:pPr>
      <w:r>
        <w:rPr>
          <w:rFonts w:ascii="Times New Roman"/>
          <w:b w:val="false"/>
          <w:i w:val="false"/>
          <w:color w:val="000000"/>
          <w:sz w:val="28"/>
        </w:rPr>
        <w:t xml:space="preserve">
      В участок входят участки № 1, 2, 4 микрорайона "Асар" и микрорайон "Асар-2" полностью. </w:t>
      </w:r>
    </w:p>
    <w:p>
      <w:pPr>
        <w:spacing w:after="0"/>
        <w:ind w:left="0"/>
        <w:jc w:val="both"/>
      </w:pPr>
      <w:r>
        <w:rPr>
          <w:rFonts w:ascii="Times New Roman"/>
          <w:b w:val="false"/>
          <w:i w:val="false"/>
          <w:color w:val="000000"/>
          <w:sz w:val="28"/>
        </w:rPr>
        <w:t>
      Избирательный участок № 1062</w:t>
      </w:r>
    </w:p>
    <w:p>
      <w:pPr>
        <w:spacing w:after="0"/>
        <w:ind w:left="0"/>
        <w:jc w:val="both"/>
      </w:pPr>
      <w:r>
        <w:rPr>
          <w:rFonts w:ascii="Times New Roman"/>
          <w:b w:val="false"/>
          <w:i w:val="false"/>
          <w:color w:val="000000"/>
          <w:sz w:val="28"/>
        </w:rPr>
        <w:t>
      Центр - Филиал средней школы № 57, дачи "Бозарық-2", № 500/1.</w:t>
      </w:r>
    </w:p>
    <w:p>
      <w:pPr>
        <w:spacing w:after="0"/>
        <w:ind w:left="0"/>
        <w:jc w:val="both"/>
      </w:pPr>
      <w:r>
        <w:rPr>
          <w:rFonts w:ascii="Times New Roman"/>
          <w:b w:val="false"/>
          <w:i w:val="false"/>
          <w:color w:val="000000"/>
          <w:sz w:val="28"/>
        </w:rPr>
        <w:t>
      Дачи "Бозарык-1": улица Сельхозтехники №№ 1-20, улица Спутник №№ 1-50, улица Центральная №№ 1-50, улица Вишневая №№ 1-30, улица Малиновая №№ 1-20;</w:t>
      </w:r>
    </w:p>
    <w:p>
      <w:pPr>
        <w:spacing w:after="0"/>
        <w:ind w:left="0"/>
        <w:jc w:val="both"/>
      </w:pPr>
      <w:r>
        <w:rPr>
          <w:rFonts w:ascii="Times New Roman"/>
          <w:b w:val="false"/>
          <w:i w:val="false"/>
          <w:color w:val="000000"/>
          <w:sz w:val="28"/>
        </w:rPr>
        <w:t>
      Дачи "Бозарык-2": улица Ардагер №№ 1-73, улица Табигат №№ 1-112, улица Гулдер №№ 1-151, улица Жулдыз №№ 1-170, улица Аль-Беруни №№ 1-223, улица Аксарай №№ 1-253, улица Жолдас ата №№ 1-272, улица Рахат №№ 1-284;</w:t>
      </w:r>
    </w:p>
    <w:p>
      <w:pPr>
        <w:spacing w:after="0"/>
        <w:ind w:left="0"/>
        <w:jc w:val="both"/>
      </w:pPr>
      <w:r>
        <w:rPr>
          <w:rFonts w:ascii="Times New Roman"/>
          <w:b w:val="false"/>
          <w:i w:val="false"/>
          <w:color w:val="000000"/>
          <w:sz w:val="28"/>
        </w:rPr>
        <w:t xml:space="preserve">
      Дачи "Бозарык-3": улица Акалтын №№ 1-65, улица Адилет №№ 1-30, улица Тянь-Шань №№ 1-24, улица Бейбитшилик №№ 1-40. </w:t>
      </w:r>
    </w:p>
    <w:p>
      <w:pPr>
        <w:spacing w:after="0"/>
        <w:ind w:left="0"/>
        <w:jc w:val="both"/>
      </w:pPr>
      <w:r>
        <w:rPr>
          <w:rFonts w:ascii="Times New Roman"/>
          <w:b w:val="false"/>
          <w:i w:val="false"/>
          <w:color w:val="000000"/>
          <w:sz w:val="28"/>
        </w:rPr>
        <w:t>
      Избирательный участок № 1063</w:t>
      </w:r>
    </w:p>
    <w:p>
      <w:pPr>
        <w:spacing w:after="0"/>
        <w:ind w:left="0"/>
        <w:jc w:val="both"/>
      </w:pPr>
      <w:r>
        <w:rPr>
          <w:rFonts w:ascii="Times New Roman"/>
          <w:b w:val="false"/>
          <w:i w:val="false"/>
          <w:color w:val="000000"/>
          <w:sz w:val="28"/>
        </w:rPr>
        <w:t>
      Центр – Туркестан сарайы, микрорайон "Нурсат", проспект Астаны, без номера.</w:t>
      </w:r>
    </w:p>
    <w:p>
      <w:pPr>
        <w:spacing w:after="0"/>
        <w:ind w:left="0"/>
        <w:jc w:val="both"/>
      </w:pPr>
      <w:r>
        <w:rPr>
          <w:rFonts w:ascii="Times New Roman"/>
          <w:b w:val="false"/>
          <w:i w:val="false"/>
          <w:color w:val="000000"/>
          <w:sz w:val="28"/>
        </w:rPr>
        <w:t>
      Микрорайон "Кайтпас": улица М.Ахметбаева №№ 1-68, улица А.Аскарова №№ 1-117, улица А.Акынова №№ 1-103, улица Астана №№ 1-44, улица С.Байтерекова №№ 1-20, улица А.Комекбаева №№ 1-112, улица Алматы № 1, улица Гулдала №№ 1-28, улица Аксайыт №№ 1-17, улица Саяхат №№ 1-30, улица Аксункар №№ 1-34, улица Жасталап №№ 1-40, улица Қулагер №№ 1-46, улица Т.Тайбекова №№ 1-63, улица Майтобе №№ 1-55, улица Шугыла №№ 1-45;</w:t>
      </w:r>
    </w:p>
    <w:p>
      <w:pPr>
        <w:spacing w:after="0"/>
        <w:ind w:left="0"/>
        <w:jc w:val="both"/>
      </w:pPr>
      <w:r>
        <w:rPr>
          <w:rFonts w:ascii="Times New Roman"/>
          <w:b w:val="false"/>
          <w:i w:val="false"/>
          <w:color w:val="000000"/>
          <w:sz w:val="28"/>
        </w:rPr>
        <w:t xml:space="preserve">
      Жилой массив "Нурсат": 49 новых многоэтажных жилых домов. </w:t>
      </w:r>
    </w:p>
    <w:p>
      <w:pPr>
        <w:spacing w:after="0"/>
        <w:ind w:left="0"/>
        <w:jc w:val="both"/>
      </w:pPr>
      <w:r>
        <w:rPr>
          <w:rFonts w:ascii="Times New Roman"/>
          <w:b w:val="false"/>
          <w:i w:val="false"/>
          <w:color w:val="000000"/>
          <w:sz w:val="28"/>
        </w:rPr>
        <w:t>
      Избирательный участок № 1064</w:t>
      </w:r>
    </w:p>
    <w:p>
      <w:pPr>
        <w:spacing w:after="0"/>
        <w:ind w:left="0"/>
        <w:jc w:val="both"/>
      </w:pPr>
      <w:r>
        <w:rPr>
          <w:rFonts w:ascii="Times New Roman"/>
          <w:b w:val="false"/>
          <w:i w:val="false"/>
          <w:color w:val="000000"/>
          <w:sz w:val="28"/>
        </w:rPr>
        <w:t>
      Центр - Шымкентский аграрный колледж, жилой массив "Тассай", проспект Жибек жолы, без номера.</w:t>
      </w:r>
    </w:p>
    <w:p>
      <w:pPr>
        <w:spacing w:after="0"/>
        <w:ind w:left="0"/>
        <w:jc w:val="both"/>
      </w:pPr>
      <w:r>
        <w:rPr>
          <w:rFonts w:ascii="Times New Roman"/>
          <w:b w:val="false"/>
          <w:i w:val="false"/>
          <w:color w:val="000000"/>
          <w:sz w:val="28"/>
        </w:rPr>
        <w:t xml:space="preserve">
      Жилой массив "Тассай": улица Т.Жургенова №№ 1-10, улица Машат №№ 1-19, улица Кызыл алма №№ 1-35, улица К.Абдалиева №№ 1-19, улица М.Ауезова №№ 1-44, улица Жибек жолы №№ 1-24, улица М.Жумабаева №№ 1-32, улица А.Молдагулова №№ 1-28, улица Ж.Сейтбекова №№ 1-21, улица Абая №№ 1-12, улица С.Сейфуллина №№ 1-12, улица Таукехана четная сторона №№ 2-60, улица Ш.Уалиханова №№ 1-26, 26а, улица Ы.Алтынсарина №№ 1-8, улица О.Есалиева №№ 1-7 и дома 11 улиц без наименований. </w:t>
      </w:r>
    </w:p>
    <w:p>
      <w:pPr>
        <w:spacing w:after="0"/>
        <w:ind w:left="0"/>
        <w:jc w:val="both"/>
      </w:pPr>
      <w:r>
        <w:rPr>
          <w:rFonts w:ascii="Times New Roman"/>
          <w:b w:val="false"/>
          <w:i w:val="false"/>
          <w:color w:val="000000"/>
          <w:sz w:val="28"/>
        </w:rPr>
        <w:t>
      Избирательный участок № 1065</w:t>
      </w:r>
    </w:p>
    <w:p>
      <w:pPr>
        <w:spacing w:after="0"/>
        <w:ind w:left="0"/>
        <w:jc w:val="both"/>
      </w:pPr>
      <w:r>
        <w:rPr>
          <w:rFonts w:ascii="Times New Roman"/>
          <w:b w:val="false"/>
          <w:i w:val="false"/>
          <w:color w:val="000000"/>
          <w:sz w:val="28"/>
        </w:rPr>
        <w:t>
      Центр – Основная средняя школа № 115 имени Оразбая, жилой массив "Таскен", улица С.Балкыбекова, № 76а.</w:t>
      </w:r>
    </w:p>
    <w:p>
      <w:pPr>
        <w:spacing w:after="0"/>
        <w:ind w:left="0"/>
        <w:jc w:val="both"/>
      </w:pPr>
      <w:r>
        <w:rPr>
          <w:rFonts w:ascii="Times New Roman"/>
          <w:b w:val="false"/>
          <w:i w:val="false"/>
          <w:color w:val="000000"/>
          <w:sz w:val="28"/>
        </w:rPr>
        <w:t xml:space="preserve">
      Жилой массив "Таскен": улица Б.Бабашулы №№ 1-73, улица Пармен №№ 1-53, улица С.Балкыбекова №№ 1-64, улица А.Токмаганбетова №№ 1-33, улица Хорасан ата №№ 1-35, улица Азиада №№ 1-24, улица Есил №№ 1-29, улица Жас оркен №№ 1-34, улица Байтерек №№ 1-36, улица Азаттык №№ 1-22, улица Рауан №№ 1-14, улица Ынтымак №№ 1-22 и дома 3 улиц без наименований. </w:t>
      </w:r>
    </w:p>
    <w:p>
      <w:pPr>
        <w:spacing w:after="0"/>
        <w:ind w:left="0"/>
        <w:jc w:val="both"/>
      </w:pPr>
      <w:r>
        <w:rPr>
          <w:rFonts w:ascii="Times New Roman"/>
          <w:b w:val="false"/>
          <w:i w:val="false"/>
          <w:color w:val="000000"/>
          <w:sz w:val="28"/>
        </w:rPr>
        <w:t>
      Избирательный участок № 1066</w:t>
      </w:r>
    </w:p>
    <w:p>
      <w:pPr>
        <w:spacing w:after="0"/>
        <w:ind w:left="0"/>
        <w:jc w:val="both"/>
      </w:pPr>
      <w:r>
        <w:rPr>
          <w:rFonts w:ascii="Times New Roman"/>
          <w:b w:val="false"/>
          <w:i w:val="false"/>
          <w:color w:val="000000"/>
          <w:sz w:val="28"/>
        </w:rPr>
        <w:t xml:space="preserve">
      Центр - Общая средняя школа № 27, жилой массив </w:t>
      </w:r>
      <w:r>
        <w:rPr>
          <w:rFonts w:ascii="Times New Roman"/>
          <w:b/>
          <w:i w:val="false"/>
          <w:color w:val="000000"/>
          <w:sz w:val="28"/>
        </w:rPr>
        <w:t>"</w:t>
      </w:r>
      <w:r>
        <w:rPr>
          <w:rFonts w:ascii="Times New Roman"/>
          <w:b w:val="false"/>
          <w:i w:val="false"/>
          <w:color w:val="000000"/>
          <w:sz w:val="28"/>
        </w:rPr>
        <w:t>Мартобе", улица Жибек жолы, № 124а.</w:t>
      </w:r>
    </w:p>
    <w:p>
      <w:pPr>
        <w:spacing w:after="0"/>
        <w:ind w:left="0"/>
        <w:jc w:val="both"/>
      </w:pPr>
      <w:r>
        <w:rPr>
          <w:rFonts w:ascii="Times New Roman"/>
          <w:b w:val="false"/>
          <w:i w:val="false"/>
          <w:color w:val="000000"/>
          <w:sz w:val="28"/>
        </w:rPr>
        <w:t xml:space="preserve">
      Жилой массив </w:t>
      </w:r>
      <w:r>
        <w:rPr>
          <w:rFonts w:ascii="Times New Roman"/>
          <w:b/>
          <w:i w:val="false"/>
          <w:color w:val="000000"/>
          <w:sz w:val="28"/>
        </w:rPr>
        <w:t>"</w:t>
      </w:r>
      <w:r>
        <w:rPr>
          <w:rFonts w:ascii="Times New Roman"/>
          <w:b w:val="false"/>
          <w:i w:val="false"/>
          <w:color w:val="000000"/>
          <w:sz w:val="28"/>
        </w:rPr>
        <w:t>Мартобе": улица Шаян №№ 1-39, улица Садовая №№ 1-33, улица МТФ №№ 1-28, улица Низами №№ 1-37, улица Интернациональная №№ 1-46, улица Абая №№ 1-38, улица 40-лет Победы №№ 1-48, улица Кабанбай батыра №№ 1-33, улица Жибек-жолы №№ 1-149 и дома 1 улицы без наименования.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