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8734" w14:textId="46f8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Шымкентского городского маслихата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29 сентября 2015 года № 50/392-5с. Зарегистрировано Департаментом юстиции Южно-Казахстанской области 28 октября 2015 года № 3385. Утратило силу решением Шымкентского городского маслихата Южно-Казахстанской области от 29 февраля 2016 года № 57/440-5с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29 февраля 2016 года № 57/440-5с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Шымкентского городского маслихата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Е.Хван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50/392-5с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аппарата Шымкентского городского маслихата корпуса "Б"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(далее – служащие) аппарата Шымкентского городского маслихата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работающий с персоналом аппарата Шымкентского городского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Секретарь комиссии обеспечивает проведение заседания Комиссии по рассмотрению результатов оценки в соответствии с графиком, 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Секретаря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Ф.И.О. (при его наличии) оцениваемого служащего:____________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0"/>
        <w:gridCol w:w="556"/>
        <w:gridCol w:w="239"/>
        <w:gridCol w:w="4342"/>
        <w:gridCol w:w="2483"/>
      </w:tblGrid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Ф.И.О. (при его наличии) оцениваемого служащего:____________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7"/>
        <w:gridCol w:w="5302"/>
        <w:gridCol w:w="1752"/>
        <w:gridCol w:w="1124"/>
        <w:gridCol w:w="1125"/>
      </w:tblGrid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(Ф.И.О.(при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