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dc90" w14:textId="f56d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Шымкентского городского маслихата от 24 декабря 2014 года № 44/296-5с "О бюджете города Шымкент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29 октября 2015 года № 51/399-5с. Зарегистрировано Департаментом юстиции Южно-Казахстанской области 2 ноября 2015 года № 3405. Утратило силу в связи с истечением срока применения - (письмо Шымкентского городского маслихата Южно-Казахстанской области от 27 января 2016 года № 1-31)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Шымкентского городского маслихата Южно-Казахстанской области от 27.01.2016 № 1-31).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октября 2015 года № 43/348-V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3374,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декабря 2014 года № 44/296-5с «О бюджете города Шымкент на 2015-2017 годы» (зарегистрировано в Реестре государственной регистрации нормативных правовых актов за № 2933, опубликовано 9 января 2015 года в газете «Панорама Шымкента»)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Шымкент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79 332 651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39 214 319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389 246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2 037 138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37 691 948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80 161 423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1 600 000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-138 098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252 101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финансиовых активов государства – 390 199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- 2 290 674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2 290 674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«384 394» заменить цифрами «384 097»;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«253 777» заменить цифрами «253 412»;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«18 265» заменить цифрами «18 114»;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«21 854» заменить цифрами «19 454»;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«29 082» заменить цифрами «129 376»;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«146 858» заменить цифрами «249 278»;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«40 896» заменить цифрами «28 481»;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«1 105 712» заменить цифрами «1 099 608»;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«754 542» заменить цифрами «748 950»;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социальной помощи малообеспеченным семьям в связи с падением курса Национальной валюты – 47 152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«174 786» заменить цифрами «185 418»;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Учесть, что в городском бюджете на 2015 год предусмотрены 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городов и населенных пунктов – 454 819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3 116 844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 – 3 021 815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– 4 933 389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1 936 332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– 1 323 787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 – 285 617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848 287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– 1 811 621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4 560 544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«394 736» заменить цифрами «231 736»;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«200 000» заменить цифрами «514 215»;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М.Битемиров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Н.Бекназаров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октября 2015 года № 51/399-5с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 города Шымкент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778"/>
        <w:gridCol w:w="778"/>
        <w:gridCol w:w="6449"/>
        <w:gridCol w:w="248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79 332 651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39 214 319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5 112 263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3 226 318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633 763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1 251 588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6 801 281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5 979 804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165 711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581 766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7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639 640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639 640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389 246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121 440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8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105 800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3 553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6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3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24 298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243 482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243 482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2 037 138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1 397 270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1 397 270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639 868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607 695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32 173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80 161 423 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896 842 </w:t>
            </w:r>
          </w:p>
        </w:tc>
      </w:tr>
      <w:tr>
        <w:trPr>
          <w:trHeight w:val="12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785 098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17 087 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442 048 </w:t>
            </w:r>
          </w:p>
        </w:tc>
      </w:tr>
      <w:tr>
        <w:trPr>
          <w:trHeight w:val="7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191 568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250 480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325 963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320 526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101 659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100 659 </w:t>
            </w:r>
          </w:p>
        </w:tc>
      </w:tr>
      <w:tr>
        <w:trPr>
          <w:trHeight w:val="26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100 218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95 137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48 477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48 477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46 701 </w:t>
            </w:r>
          </w:p>
        </w:tc>
      </w:tr>
      <w:tr>
        <w:trPr>
          <w:trHeight w:val="22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258 424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39 352 100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7 973 786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7 973 786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507 595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7 466 191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20 248 220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20 248 220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19 477 938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770 282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11 093 360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2 864 407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45 541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796 901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166 116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55 657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1 777 897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8 228 953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8 228 953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2 149 631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1 968 549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1 948 791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91 042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25 384 </w:t>
            </w:r>
          </w:p>
        </w:tc>
      </w:tr>
      <w:tr>
        <w:trPr>
          <w:trHeight w:val="8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318 873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78 803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81 111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513 995 </w:t>
            </w:r>
          </w:p>
        </w:tc>
      </w:tr>
      <w:tr>
        <w:trPr>
          <w:trHeight w:val="26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286 803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536 681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22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161 628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161 628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113 550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7 908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25 259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23 631 191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12 908 637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11 061 190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5 500 648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5 560 542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1 783 326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145 082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97 689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1 125 299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106 666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44 356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44 018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33 563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128 021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1 360 245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2 114 604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7 119 684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1 294 339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813 056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481 283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5 360 175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81 033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852 505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1 756 057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60 478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2 610 102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3 431 418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820 785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294 262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148 369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145 893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2 100 708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1 797 206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1 725 960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50 162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303 502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303 502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278 049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164 436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136 634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27 802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113 613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113 613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231 876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41 679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19 373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190 197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140 800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46 033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2 665 860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2 665 860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2 665 860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849 287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1 816 573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262 979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129 509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129 509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56 354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53 120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171 026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171 026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82 916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81 916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88 110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6 564 852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6 505 400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6 505 400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4 871 944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1 633 456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571 087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56 872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56 872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56 011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514 215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514 215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514 215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58 953 </w:t>
            </w:r>
          </w:p>
        </w:tc>
      </w:tr>
      <w:tr>
        <w:trPr>
          <w:trHeight w:val="22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-138 098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финансиовых активов государства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-2 290 674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2 290 674 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октября 2015 года № 51/399-5с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 города Шымкент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790"/>
        <w:gridCol w:w="791"/>
        <w:gridCol w:w="6399"/>
        <w:gridCol w:w="249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50 451 365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25 782 416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6 404 778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6 404 778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5 145 197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5 145 197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5 166 341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3 200 800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671 652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1 293 595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8 384 056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7 502 651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175 373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626 983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79 049 </w:t>
            </w:r>
          </w:p>
        </w:tc>
      </w:tr>
      <w:tr>
        <w:trPr>
          <w:trHeight w:val="15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682 044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682 044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95 756 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 </w:t>
            </w:r>
          </w:p>
        </w:tc>
      </w:tr>
      <w:tr>
        <w:trPr>
          <w:trHeight w:val="7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85 500 </w:t>
            </w:r>
          </w:p>
        </w:tc>
      </w:tr>
      <w:tr>
        <w:trPr>
          <w:trHeight w:val="13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12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260 000 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24 262 182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24 262 182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24 262 182 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52 521 673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532 577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420 477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16 024 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16 024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126 994 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126 994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102 100 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26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123 118 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22 580 889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2 509 146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2 509 146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509 146 </w:t>
            </w:r>
          </w:p>
        </w:tc>
      </w:tr>
      <w:tr>
        <w:trPr>
          <w:trHeight w:val="9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16 530 909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16 530 909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15 838 419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692 490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3 504 727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862 808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45 378 </w:t>
            </w:r>
          </w:p>
        </w:tc>
      </w:tr>
      <w:tr>
        <w:trPr>
          <w:trHeight w:val="18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195 980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2 641 919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2 641 919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532 434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420 490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420 490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</w:p>
        </w:tc>
      </w:tr>
      <w:tr>
        <w:trPr>
          <w:trHeight w:val="7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73 969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70 157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6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111 944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111 944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96 201 </w:t>
            </w:r>
          </w:p>
        </w:tc>
      </w:tr>
      <w:tr>
        <w:trPr>
          <w:trHeight w:val="7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3 860 </w:t>
            </w:r>
          </w:p>
        </w:tc>
      </w:tr>
      <w:tr>
        <w:trPr>
          <w:trHeight w:val="9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11 883 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10 736 021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3 756 083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3 621 060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2 784 045 </w:t>
            </w:r>
          </w:p>
        </w:tc>
      </w:tr>
      <w:tr>
        <w:trPr>
          <w:trHeight w:val="11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837 015 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11 339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11 339 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123 684 </w:t>
            </w:r>
          </w:p>
        </w:tc>
      </w:tr>
      <w:tr>
        <w:trPr>
          <w:trHeight w:val="10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73 173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33 511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5 279 702 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5 279 702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2 352 343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2 927 359 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1 700 236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1 224 736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1 224 736 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475 500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 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1 606 978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246 483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234 483 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87 263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147 220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1 096 716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1 081 181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19 361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1 041 820 </w:t>
            </w:r>
          </w:p>
        </w:tc>
      </w:tr>
      <w:tr>
        <w:trPr>
          <w:trHeight w:val="7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197 607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147 607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121 441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26 166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66 172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17 629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17 629 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48 543 </w:t>
            </w:r>
          </w:p>
        </w:tc>
      </w:tr>
      <w:tr>
        <w:trPr>
          <w:trHeight w:val="18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21 582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26 961 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7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5 373 982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961 426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166 236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80 373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69 351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37 249 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11 080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18 646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10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9 700 677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9 659 851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9 659 851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9 038 401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78 037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-2 070 308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2 070 308 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октября 2015 года № 51/399-5с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95"/>
        <w:gridCol w:w="795"/>
        <w:gridCol w:w="2942"/>
        <w:gridCol w:w="2038"/>
        <w:gridCol w:w="1995"/>
        <w:gridCol w:w="1889"/>
      </w:tblGrid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1 651 665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325 963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6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325 963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8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325 963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2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320 526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8 379 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1 294 339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1 294 339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1 294 339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813 056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272 237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127 223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304 086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481 283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177 044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