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77987" w14:textId="0e779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и ветеринарии города Шымкента"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25 ноября 2015 года № 388. Зарегистрировано Департаментом юстиции Южно-Казахстанской области 18 декабря 2015 года № 3476.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и ветеринарии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постановление акимата города Шымкент от 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"Отдел сельского хозяйства и ветеринарии города Шымкента"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2928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декабря 2014 года в газете "Панорама Шымкента").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отдела сельского хозяйства и ветеринарии города Шымкент Курманбай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2015 года № 388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сельского хозяйства и ветеринарии города Шымкент"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хозяйстваи ветеринарии города Шымкент" является государственным органом Республики Казахстан, осуществляющим руководство в сфере развития сельского хозяйства и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сельского хозяйства и ветеринарии города Шымкент" не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сельского хозяйстваи ветеринарии города Шымкент" осуществляет свою деятельностьв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сельского хозяйства и ветеринарии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сельского хозяйства и ветеринарии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сельского хозяйства и ветеринарии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сельского хозяйства и ветеринарии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и ветеринарии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сельского хозяйства и ветеринарии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проспект Тауке хана № 6, индекс 160018.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сельского хозяйства и ветеринарии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сельского хозяйства и ветеринарии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сельского хозяйства и ветеринарии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сельского хозяйстваи ветеринарии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и ветеринарии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и ветеринарии города Шымкент" законодательными актами предоставлено право осуществлять приносящую доход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сельского хозяйства и ветеринарии города Шымкент": реализация государственной политики в сфере сельского хозяйства 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Основной задачей государственного учреждения "Отдел сельского хозяйства и ветеринарии города Шымкент" является развитие сельского хозяйства и охраны здоровья населения от болезней, общих для животных и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 основании правил и положений утвержденных постановлением Правительства Республики Казахстанв рамках своей компетенции осуществляет деятельность по субсидированию из местного бюджета сельхозтоваропроизводителей;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осуществление государственной поддержки субъектов агропромышленного комплекса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регулировании развития агропромышленного комплекса и сельских территорий";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проведение сбора оперативной информации в области агропромышленного комплекса и сельских территорий и внесение в акимат города для предоставления местному исполнительному органу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ведет учет запасов продовольственных товаров в соответствующем регионе и вносит в акимат города для представления отчетности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сбор данных для ведения государственного регистра племенных животных в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принимает отчеты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принимает и обобщает данные о бонитировке и информирует заинтересованных лиц о ее результатах по соответствующей административно-территориальной единице;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прием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ведет учет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обеспечение ветеринарно–санитарной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охрана территории города от заноса и распространения заразных и экзотических болезней;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контроль за безопасностью и качеством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предупреждение и ликвидация загрязнения окружающей среды при осуществлении физическими и юридическими лицами деятельности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внесение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 в акимат города для утверждения местным представительным органом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организация и проведение просветительной работы среди населения по вопросам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в соответствии с постановлением акимата города организует и проводит карантин или ограничительные мероприятия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в соответствии с постановлением акимата города организует снятие ограничительных мероприятий или карантина после проведения комплекса ветеринарных мероприятий по ликвидации очагов заразных болезней животных на территории города по предоставлению главного государственного ветеринарно-санитарного инспектора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предоставление акимату города список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 для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осуществление государственного ветеринарно-санитарного контроля и надзора на объектах внутренней торговли на предмет соблюдения требований законодательства Республики Казахстан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(биостермических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составление акта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организация и проведение аттестации физических и юридических лиц, осуществляющих предпринимательскую деятельность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организация и проведение ветеринарных мероприятий по энзоотическим болезням животных на территории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организация проведения ветеринарных мероприятий по профилактике, отбора проб биологического материала и доставке их для диагностики особо опасных болезней животных по перечню, утверждаемому уполномоченным органом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определение потребности в индивидуальных номерах сельскохозяйственных животных и передача информации в акимат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передача информации акимату города свод, анализ ветеринарного учета и отчетности дляпредставление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внесение предложений в местный исполнительный орган города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внесение предложений в акимат города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внесение предложений в акимат города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порядок проведения совещании, участвует в заседаниях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обеспечивает освещение деятельности государственного учреждения "Отдел сельского хозяйства и ветеринарии города Шымкент"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сельского хозяйства и ветеринарии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сельского хозяйства и ветеринарии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сельского хозяйства и ветеринарии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20.Первый руководитель государственного учреждения "Отдел сельского хозяйства и ветеринарии города Шымкент"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сельского хозяйства и ветеринарии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установленным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и ветеринарии города Шымкент" в период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сельского хозяйства и ветеринарии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и ветеринарии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сельского хозяйства и ветеринарии города Шымкент",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сельского хозяйства и ветеринарии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сельского хозяйства и ветеринарии города Шымкент"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