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d8a58" w14:textId="13d8a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культуры и развития языков города Шымкент"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9 декабря 2015 года № 467. Зарегистрировано Департаментом юстиции Южно-Казахстанской области 30 декабря 2015 года № 3489. Утратило силу постановлением акимата города Шымкент Южно-Казахстанской области от 16 мая 2016 года № 808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Южно-Казахстанской области от 16.05.2016 № 808.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 акимат города Шымкент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культуры и развития языков города Шымкент"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отдела культуры и развития языков города Шымкент Базаркулова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2015 года № 467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учреждениии</w:t>
      </w:r>
      <w:r>
        <w:br/>
      </w:r>
      <w:r>
        <w:rPr>
          <w:rFonts w:ascii="Times New Roman"/>
          <w:b/>
          <w:i w:val="false"/>
          <w:color w:val="000000"/>
        </w:rPr>
        <w:t>"Отдел культуры и развития языков города Шымкент"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культуры и развития языков города Шымкент" является государственным органом Республики Казахстан, осуществляющим руководство в сфере культуры и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культуры и развития языков города Шымкент" не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культуры и развития языков города Шымкент"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культуры и развития языков города Шымкент"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культуры и развития языков города Шымкент"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культуры и развития языков города Шымкент"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культуры и развития языков города Шымкент"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культуры и развития языков города Шымкент"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культуры и развития языков города Шымкент"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город Шымкент, Абайский район, улица Мангельдина, дом 39, индекс 160005.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культуры и развития языков города Шымкент".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культуры и развития языков города Шымкент".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культуры и развития языков города Шымкент"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культуры и развития языков города Шымкент"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культуры и развития языков города Шымкент".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культуры и развития языков города Шымкент"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культуры и развития языков города Шымкент" реализация государственной политики в сфере культуры и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Основной задачей государственного учреждения "Отдел культуры и развития языков города Шымкент" является осуществление единой государственной политики в сфере культуры и развития языков на территории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осуществляет проведение зрелищных культурно-массовых мероприятий, а также смотров, фестивалей и конкурсов среди любительских творческих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выступает заказчиком по строительству, реконструкции и ремонту обьектов культурного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поддерживает и оказывает содействие в материально-техническом обеспечении государственных организаций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вносит предложение в местный исполнительный орган города для присвоения одной из государственных библиотек статуса "Центральная";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проводит мероприятия, направленные на развитие государственного и других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проводит государственные закупки товаров, работ и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заполняет протокола об административных правонарушениях,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частью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и частями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455 Кодекса Республики Казахстан "Об административных правонарушениях";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порядок проведения совещаний, участвует на заседаниях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обеспечивает освещение деятельности государственного учреждения "Отдел культуры и развития языков города Шымкент"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культуры и развития языков города Шымкент" осуществляется первым руководителем, который несет персональную ответственность за выполнение возложенных на государственное учреждение "Отдел культуры и развития языков города Шымкент"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культуры и развития языков города Шымкент"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культуры и развития языков города Шымкент":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утверждает планы работ государственного учреждения "Отдел культуры и развития языков города Шымкент";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действует от имени государственного учреждения "Отдел культуры и развития языков города Шымкент";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поощряет работников государственного учреждения "Отдел культуры и развития языков города Шымкент"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приказы,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утверждает внутренний трудовой распорядок государственного учреждения "Отдел культуры и развития языков города Шымкент";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осуществляет контроль за соблюдением Закона Республики Қазахстан "О государственной службе"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несет персональную ответственность за исполнение антикоррупционного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культуры и развития языков города Шымкент" в период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культуры и развития языков города Шымкент"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культуры и развития языков города Шымкент"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культуры и развития языков города Шымкент"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культуры и развития языков города Шымкент" не 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культуры и развития языков города Шымкент"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