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ff62" w14:textId="0f4f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19 декабря 2014 года № 36/203-V "О городском бюджете на 2015–2017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27 января 2015 года № 37/219-V. Зарегистрировано Департаментом юстиции Южно-Казахстанской области 30 января 2015 года № 2990. Утратило силу в связи с истечением срока применения - (письмо аппарата маслихата города Арыс Южно-Казахстанской области от 6 января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06.01.2016 № 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за № 35/284-V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2014 года № 36/203-V «О городском бюджете на 2015-2017 годы» (зарегистрировано в Реестре государственной регистрации нормативных правовых актов за № 2946, опубликовано 17 января 2015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8 625 055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1 145 079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7 453 134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8 617 135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18 206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7 920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- 18 206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18 206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К. Баймурзаев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января 2015 года № 37/219-V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7688"/>
        <w:gridCol w:w="228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8625055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1145079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1145079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351169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351169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366519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48498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53555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34922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7453134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7453134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2"/>
        <w:gridCol w:w="712"/>
        <w:gridCol w:w="892"/>
        <w:gridCol w:w="7005"/>
        <w:gridCol w:w="22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8617135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287021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97592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9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6425210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737211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52838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684373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3634384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3634134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3584634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2053615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833531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1220084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1220084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46904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115950</w:t>
            </w:r>
          </w:p>
        </w:tc>
      </w:tr>
      <w:tr>
        <w:trPr>
          <w:trHeight w:val="9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29953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659992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34403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149435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149435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224073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240508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240508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187644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506102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165654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132024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116367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43176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49036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62310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114478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79401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51865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 Наименование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-18206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января 2015 года № 37/219-V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каждого сельского округа городского бюджета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14"/>
        <w:gridCol w:w="703"/>
        <w:gridCol w:w="818"/>
        <w:gridCol w:w="2029"/>
        <w:gridCol w:w="1212"/>
        <w:gridCol w:w="1040"/>
        <w:gridCol w:w="1097"/>
        <w:gridCol w:w="1059"/>
        <w:gridCol w:w="1098"/>
        <w:gridCol w:w="1136"/>
        <w:gridCol w:w="117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2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