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05c7" w14:textId="9080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учреждении сельских округов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3 февраля 2015 года № 71. Зарегистрировано Департаментом юстиции Южно-Казахстанской области 24 февраля 2015 года № 3054. Утратило силу постановлением акимата города Арыс Южно-Казахстанской области от 29 апреля 2016 года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Акдала"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Байыркум"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Дермене"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Жидели"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Кожатогай"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Монтайтас"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акима" города Арыс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настоящего постановления на официальное опубликование в периодических печатных изданиях, распространяемых на территории города Арыс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Айтбаева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февраля 2015 года № 71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Акдала"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Акдала" города Арыс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Акдала" города Арыс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Акдала"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Акдала"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Акдала"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Акдала"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Акдала" города Арыс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Акдала"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Акдала" города Арыс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Республика Казахстан, Южно-Казахстанская область, города Арыс, сельский округ Акдала, село Акдала, улица Амангелди дом без номера, индекс 160105.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Акдала"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Акдала"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Акдала"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Акдала"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Акдала"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Акдала"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Акдала" города Арыс: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Акдала" города Арыс: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Акдала"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города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Акдала" города Арыс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Акдала" города Арыс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Акдала" города Арыс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городов,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Акдала" города Арыс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Акдала" города Арыс назначается на должность и освобождается от должности акимом города Арыс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Акдала"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Акдала"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Акдала"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Акдала"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Акдала"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Акдала" города Арыс,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Акдала"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Акдала" города Арыс в государственных органах,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Акдала" города Арыс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Акдала"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Акдала"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Акдала" города Арыс,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Акдала"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Акдала" города Арыс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февраля 2015 года № 71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Байыркум"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Байыркум" города Арыс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Байыркум" города Арыс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Байыркум"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Байыркум"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Байыркум"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Байыркум"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Байыркум" города Арыс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Байыркум"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Байыркум" города Арыс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Республика Казахстан, Южно-Казахстанская область, города Арыс, сельский округ Байыркум, село Байыркум, улица Жумабекулы дом № 38, индекс 160106.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Байыркум"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Байыркум"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Байыркум"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Байыркум"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Байыркум"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Байыркум"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Байыркум" города Арыс: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Байыркум" города Арыс: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Байыркум"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города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Байыркум" города Арыс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Байыркум" города Арыс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Байыркум" города Арыс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городов,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Байыркум" города Арыс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Байыркум" города Арыс назначается на должность и освобождается от должности акимом города Арыс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Байыркум"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Байыркум"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Байыркум"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Байыркум"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Байыркум"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Байыркум" города Арыс,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Байыркум"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Байыркум" города Арыс в государственных органах,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Байыркум" города Арыс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Байыркум"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Байыркум"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Байыркум" города Арыс,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Байыркум"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Байыркум" города Арыс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февраля 2015 года № 71</w:t>
            </w:r>
          </w:p>
        </w:tc>
      </w:tr>
    </w:tbl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Дермене"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Дермене" города Арыс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Дермене" города Арыс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Дермене"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Дермене"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Дермене"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Дермене"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Дермене" города Арыс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Дермене"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Дермене" города Арыс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Республика Казахстан, Южно-Казахстанская область, города Арыс, сельский округ Дермене, село Дермене, улица С. Сейфуллина дом без номера, индекс 160107.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Дермене"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Дермене"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Дермене"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Дермене"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Дермене"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Дермене"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Дермене" города Арыс: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Дермене" города Арыс: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Дермене"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города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Дермене" города Арыс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Дермене" города Арыс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Дермене" города Арыс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городов,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Дермене" города Арыс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Дермене" города Арыс назначается на должность и освобождается от должности акимом города Арыс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Дермене"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Дермене"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Дермене"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Дермене"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Дермене"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Дермене" города Арыс,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Дермене"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Дермене" города Арыс в государственных органах,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Дермене" города Арыс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Дермене"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Дермене"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Дермене" города Арыс,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Дермене"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Дермене" города Арыс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февраля 2015 года № 71</w:t>
            </w:r>
          </w:p>
        </w:tc>
      </w:tr>
    </w:tbl>
    <w:bookmarkStart w:name="z10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Жидели"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Жидели" города Арыс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Жидели" города Арыс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Жидели"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Жидели"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Жидели"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Жидели"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Жидели" города Арыс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Жидели"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Жидели" города Арыс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Республика Казахстан, Южно-Казахстанская область, города Арыс, сельский округ Жидели, село Жидели, улица Орталық дом № 2, индекс 160108.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Жидели"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Жидели"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Жидели"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Жидели"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Жидели"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Жидели"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Жидели" города Арыс: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Жидели" города Арыс: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Жидели"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города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Жидели" города Арыс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Жидели" города Арыс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Жидели" города Арыс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городов,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Жидели" города Арыс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Жидели" города Арыс назначается на должность и освобождается от должности акимом города Арыс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Жидели"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Жидели"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города Положение о государственном учреждении "Аппарат акима сельского округа Жидели"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Жидели"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Жидели"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Жидели" города Арыс,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Жидели"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Жидели" города Арыс в государственных органах,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Жидели" города Арыс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Жидели"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Жидели"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Жидели" города Арыс,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Жидели"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Жидели" города Арыс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"Аппарат акима сельского округа Жидели" города Арыс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предприятия детский сад "Балбөбек" государственного учреждения "Аппарат акима сельского округа Жидели"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февраля 2015 года № 71</w:t>
            </w:r>
          </w:p>
        </w:tc>
      </w:tr>
    </w:tbl>
    <w:bookmarkStart w:name="z1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Кожатогай"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Кожатогай" города Арыс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Кожатогай" города Арыс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Кожатогай"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Кожатогай"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Кожатогай"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Кожатогай"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Кожатогай" города Арыс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Кожатогай"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Кожатогай" города Арыс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Республика Казахстан, Южно-Казахстанская область, города Арыс, сельский округ Кожатогай, село Кожатогай, улица Досымбек дом № 6, индекс 160112.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Кожатогай"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Кожатогай"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Кожатогай"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Кожатогай"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Кожатогай"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Кожатогай"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Кожатогай" города Арыс: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Кожатогай" города Арыс: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Кожатогай"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города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Кожатогай" города Арыс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Кожатогай" города Арыс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Кожатогай" города Арыс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городов,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Кожатогай" города Арыс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Кожатогай" города Арыс назначается на должность и освобождается от должности акимом города Арыс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Кожатогай"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Кожатогай"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Кожатогай"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Кожатогай"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Кожатогай"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Кожатогай" города Арыс,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Кожатогай"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Кожатогай" города Арыс в государственных органах,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Кожатогай" города Арыс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Кожатогай"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Кожатогай"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Кожатогай" города Арыс,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Кожатогай"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Кожатогай" города Арыс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"Аппарат акима сельского округа Кожатогай" города Арыс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детский сад "Ақкөгершін" государственного учреждения "Аппарата акима сельского округа Кожатогай"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коммунальное казенное предприятие детский сад "Саяжан" государственного учреждения "Аппарата акима сельского округа Кожатогай" города Арыс.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февраля 2015 года № 71</w:t>
            </w:r>
          </w:p>
        </w:tc>
      </w:tr>
    </w:tbl>
    <w:bookmarkStart w:name="z1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Монтайтас"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Монтайтас" города Арыс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Монтайтас" города Арыс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Монтайтас" города Арыс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Монтайтас" города Арыс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Монтайтас" города Арыс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Монтайтас" города Арыс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Монтайтас" города Арыс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Монтайтас"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Монтайтас" города Арыс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Республика Казахстан, Южно-Казахстанская область, города Арыс, сельский округ Монтайтас, село Монтайтас, улица К.Келдибеков дом № 5, индекс 160110.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Монтайтас"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Монтайтас"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Монтайтас" города Арыс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Монтайтас" города Арыс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Монтайтас"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Монтайтас" города Арыс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Монтайтас" города Арыс: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Монтайтас" города Арыс: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Монтайтас"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города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Арыс Южно-Казахстанской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Монтайтас" города Арыс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Монтайтас" города Арыс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Монтайтас" города Арыс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городов,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Монтайтас" города Арыс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Монтайтас" города Арыс назначается на должность и освобождается от должности акимом города Арыс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Монтайтас" города Арыс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Монтайтас"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Монтайтас"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Монтайтас"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Монтайтас"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Монтайтас" города Арыс,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Монтайтас" города 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Монтайтас" города Арыс в государственных органах,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Монтайтас" города Арыс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Монтайтас" города Арыс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Монтайтас" города Арыс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Монтайтас" города Арыс,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Монтайтас" города Арыс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Монтайтас" города Арыс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