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af05" w14:textId="d58a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избирателями и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13 марта 2015 года № 182. Зарегистрировано Департаментом юстиции Южно-Казахстанской области 20 марта 2015 года № 3081. Утратило силу постановлением акимата города Арыс Туркестанской области от 3 мая 2019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Туркестанской области от 03.05.2019 № 116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7 декабря 2011 года № 544 "Об определении мест для размещения агитационных печатных материалов кандидатов и помещений для проведения встреч с избирателями" (зарегистрировано в Реестре государственной регистрации нормативных правовых актов за № 14-2-119, опубликовано 15 декабря 2011 года в газете "Арыс ақиқаты").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Актаева 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Арысской городской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 Т. Агыбаев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кандидатам на договорной 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04"/>
        <w:gridCol w:w="4553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Товаришество с огрониченной ответственностью "Теміржолсу-Арыс"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Арыс, улица Привокзальная без номера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"Общая средняя школа имени С. Ерубаева" государственного учреждения "Отдел образования" города Арыс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Акдала, улица М.Макатаева без номера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"Арысский городской дом культуры" акимата города Арыс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Байыркум, улица Ш.Жумабекова № 38/2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"Общая средняя школа имени Ж.Ташенова" государственного учреждения "Отдел образования" города Арыс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Дермене, улица Оркенди без номера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"Общая средняя школа имени Жидели" государственного учреждения "Отдел образования" города Арыс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Жидели, улица Нартая без номера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"Арысский городской дом культуры" акимата города Арыс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Кожатогай, улица Майлыкожа без номера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"Арысский городской дом культуры" акимата города Арыс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Монтайтас, улица Б. Онтаева № 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9113"/>
        <w:gridCol w:w="980"/>
      </w:tblGrid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Определенные места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Арыс, перекресток улиц Аль-Фараби и Ергобека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Арыс, перекресток улиц Толе би и Майлы кожа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Арыс, возле "Филиал центра обслуживания населения" по улице Ергобека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Акдала, перекресток улицы Амангелди с трассой Арыс-Дермене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Байыркум, рядом с остановкой по улице Жумабекова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Дермене, рядом с остановкой на въезде в село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Жидели, Центральная улица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Кожатогай, перекресток улиц Б.Шукурбекова и С. Сейфуллина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Монтайтас, перекресток улиц Б.Онтаева и А. Кунанбаев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