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fb9e0" w14:textId="61fb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захоронение и утилизацию коммунальных отходов по городу Арыс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20 марта 2015 года № 38/224-V. Зарегистрировано Департаментом юстиции Южно-Казахстанской области 20 апреля 2015 года № 3143. Утратило силу решением Арысского городского маслихата Южно-Казахстанской области от 29 сентября 2015 года № 44/269-V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Южно-Казахстанской области от 29.09.2015 № 44/269-V.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1) и 2) 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ноября 2011 года № 1370 «Об утверждении Типовых правил расчета норм образования и накопления коммунальных отходов»,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нормы образования и накопления коммунальных отходов по городу Арыс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тарифы на сбор, вывоз, захоронение, утилизацию коммунальных отходов по городу Арыс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Баймурзаев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Т. Тулбасиев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20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38/224-V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Арыс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5681"/>
        <w:gridCol w:w="2939"/>
        <w:gridCol w:w="2615"/>
      </w:tblGrid>
      <w:tr>
        <w:trPr>
          <w:trHeight w:val="8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Среднегодовые расчетные нормы,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Домовладения благоустроенные и неблагоустроенные 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Общежития, интернаты, детские дома, дома престарелых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санатории, дома отдыха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</w:p>
        </w:tc>
      </w:tr>
      <w:tr>
        <w:trPr>
          <w:trHeight w:val="6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сбербанки, отделения связи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посещение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средние учебные заведения, высшие учебные заведения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</w:tr>
      <w:tr>
        <w:trPr>
          <w:trHeight w:val="5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залы игровых автоматов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Музеи, выставки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Стадионы, спортивные площадки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по проекту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 залы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торговое место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Промтоварные магазины, супермаркеты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Рынки, торговые павильоны, киоски, лотки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5738"/>
        <w:gridCol w:w="2887"/>
        <w:gridCol w:w="2611"/>
      </w:tblGrid>
      <w:tr>
        <w:trPr>
          <w:trHeight w:val="5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продовольственных товаров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промышленных товаров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быта: обслуживание населения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Вокзалы, автовокзалы, аэропорты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Пляжи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Автостоянки, автомойки, АЗС, гаражи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машино-место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1,36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Автомастерские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Гаражные кооперативы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гараж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</w:p>
        </w:tc>
      </w:tr>
      <w:tr>
        <w:trPr>
          <w:trHeight w:val="5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Прачечные, химчистки, ремонт бытовой техники, швейные ателье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ювелирные, по ремонту обуви, часов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ремонт и услуги (изготовление ключей)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</w:tr>
      <w:tr>
        <w:trPr>
          <w:trHeight w:val="5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Юридические, организующие массовые мероприятия на территории города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участников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5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Садоводческие кооперативы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20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38/224-V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и утилизацию коммунальных отходов по городу Арыс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5075"/>
        <w:gridCol w:w="3375"/>
        <w:gridCol w:w="25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в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 на сбор, вывоз коммунальных отходов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неблагоустроенные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6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захоронение и утилизацию коммунальных отходов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5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5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