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81a7" w14:textId="b238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Арысского городского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17 июля 2015 года № 42/259-V. Зарегистрировано Департаментом юстиции Южно-Казахстанской области 3 августа 2015 года № 3303. Утратило силу решением Арысского городского маслихата Южно-Казахстанской области от 4 марта 2016 года № 52/307-V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04.03.2016 № 52/307-V.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29 декабря 2014 года № 86 "Об утверждении Типовой методики ежегодной оценки деятельности административных государственных служащих корпуса "Б"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государственных служащих аппарата Арысского городского маслихата корпуса "Б"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А.Жауынбаев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2015 года № 42/259-V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аппарата Арысского городского маслихата корпуса "Б"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(далее –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(далее – служащие) аппарата Арысского городского маслихата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работающий с персоналом аппарата Арысского городского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уведомляет служащего, подлежащего оценке, а также лиц,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Непосредственный руководитель заполняет оценочный лист непосредственного руководителя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13 с изменениями, внесенными решением Арысского городского маслихата Южно-Казахстанской области от 29.09.2015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44/268-V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Лица,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Оценочные листы, заполненные лицами, указанными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Секретарь Комиссии осуществляет расчет средней оценки лиц,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Оценка лицами,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проект протокола заседания Комиссии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Документы,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Должность оцениваемого служащего: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2279"/>
        <w:gridCol w:w="4927"/>
        <w:gridCol w:w="2815"/>
      </w:tblGrid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Ф.И.О.(при его наличии)оцениваемого служащего:_________________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5642"/>
        <w:gridCol w:w="1666"/>
        <w:gridCol w:w="1070"/>
        <w:gridCol w:w="1070"/>
      </w:tblGrid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(Ф.И.О.(при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(Ф.И.О.(при его наличии), подпись)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