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5439" w14:textId="5ee5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18 декабря 2015 года № 48/284-V. Зарегистрировано Департаментом юстиции Южно-Казахстанской области 30 декабря 2015 года № 3491.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44/351-V "Об областном бюджете на 2016-2018 годы", зарегистрированного в Реестре государственной регистрации нормативных правовых актов за № 3458,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города Арыс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10 683 895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3 780 639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16 929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7 073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6 879 254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11 109 906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8 704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12 702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3 998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дефицит бюджета – - 434 715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434 715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Арысского городского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7/46-VI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на 2016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43,2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56,8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индивидуальному подоходному налогу 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городской бюджет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областной бюджет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2 - в редакции решения Арысского городского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7/46-VI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объем бюджетных субвенций передаваемых из областного бюджета в бюджет города 2016 год в сумме 3 447 933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Утвердить резерв акима города на 2016 год в сумме 19 500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Утвердить перечень местных бюджетных программ, не подлежащих секвестру в процессе исполнения местных бюджетов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перечень бюджетных программ по аппаратам сельского округа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распределение трансфертов органам местного самоуправления между сельскими округами города Арыс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соответсвиии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установить на 2016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городского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Б.Токсейтов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1 - в редакции решения Арысского городского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7/46-VI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7"/>
        <w:gridCol w:w="767"/>
        <w:gridCol w:w="1088"/>
        <w:gridCol w:w="1088"/>
        <w:gridCol w:w="5901"/>
        <w:gridCol w:w="26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11109906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7059478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специального резерва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6154420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1239"/>
        <w:gridCol w:w="1239"/>
        <w:gridCol w:w="5379"/>
        <w:gridCol w:w="26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ПРОФИЦИТ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ИСПОЛЬЗОВАНИЕ ПРОФИЦИТА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6"/>
        <w:gridCol w:w="1161"/>
        <w:gridCol w:w="2819"/>
        <w:gridCol w:w="2819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5 - в редакции решения Арысского городского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7/46-VI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04"/>
        <w:gridCol w:w="981"/>
        <w:gridCol w:w="981"/>
        <w:gridCol w:w="2721"/>
        <w:gridCol w:w="1846"/>
        <w:gridCol w:w="1558"/>
        <w:gridCol w:w="1559"/>
        <w:gridCol w:w="1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404"/>
        <w:gridCol w:w="981"/>
        <w:gridCol w:w="981"/>
        <w:gridCol w:w="2721"/>
        <w:gridCol w:w="1846"/>
        <w:gridCol w:w="1558"/>
        <w:gridCol w:w="1559"/>
        <w:gridCol w:w="15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Байыркум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аула, аульного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48/284-V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сельскими округами города Арыс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6 - в редакции решения Арысского городского маслихата Южно-Казахстанской области от 28.11.2016 </w:t>
      </w:r>
      <w:r>
        <w:rPr>
          <w:rFonts w:ascii="Times New Roman"/>
          <w:b w:val="false"/>
          <w:i w:val="false"/>
          <w:color w:val="ff0000"/>
          <w:sz w:val="28"/>
        </w:rPr>
        <w:t>№ 7/46-VI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11"/>
        <w:gridCol w:w="1969"/>
        <w:gridCol w:w="1969"/>
        <w:gridCol w:w="3036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Дермене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Акдала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сельского округа Монтайтас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Кожатогай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Жидели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сельского округа Байырқум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