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168fc" w14:textId="d3168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Арыс Южно-Казахстанской области от 31 декабря 2015 года № 629. Зарегистрировано Департаментом юстиции Южно-Казахстанской области 12 января 2016 года № 3519. Утратило силу постановлением акимата города Арыс Южно-Казахстанской области от 29 апреля 2016 года № 147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Арыс Южно-Казахстанской области от 29.04.2016 № 147.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 акимат города Арыс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дополнительный перечень лиц на 2016 год,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 дополнительному перечню лиц входят следующие лица, проживающие на территории города Арыс: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лица старше 50 лет до достижения пенсионного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лица завершившие профессиональное обучение по направлению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безработные женщины.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Дилдабекова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С.Ертай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