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f0d3" w14:textId="288f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положении аппаратов акима села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3 февраля 2015 года № 26. Зарегистрировано Департаментом юстиции Южно-Казахстанской области 20 февраля 2015 года № 3045. Утратило силу постановлением акимата города Кентау Южно-Казахстанской области от 23 мая 2016 года № 129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Кентау Южно-Казахстанской области от 23.05.2016 № 129.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Карнак" акимата города Кентау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Байылдыр" акимата города Кентау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Хантаги" акимата города Кентау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Ачисай" акимата города Кентау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города Кентау" акимата города Кентау в порядке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города Кентау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города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города Кентау Б. Алимбетова.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Кентау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"03" февраля 2015 года № 26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Карнак" акимата города Кентау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Карнак" акимата города Кентау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села Карнак" акимата города Кентау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села Карнак" акимата города Кентау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Карнак" акимата города Кентау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Карнак" акимата города Кентау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Карнак" акимата города Кентау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села Карнак" акимата города Кентау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села Карнак" акимата города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села Карнак" акимата города Кентау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Кентау, село Карнак, улица 60 лет Октября № 5, индекс 160403.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села Карнак" акимата города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Карнак" акимата города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села Карнак" акимата города Кентау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села Карнак" акимата города Кентау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Карнак" акимата города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Карнак" акимата города Кентау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села Карнак" акимата города Кентау: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села Карнак" акимата города Кентау: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села Карнак" акимата города Кентау: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города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города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села, а также строительство, реконструкцию, ремонт и содержание автомобильных дорог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города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городского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городскими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городского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городских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города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города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69)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70) проводит инвентаризацию жилищного фонда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71) организует по согласованию с акимом города и собранием местного сообщества снос аварийного жилья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72) оказывает содействие микрокредитованию сельского населения в рамках программных документов системы государственного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постановлением акимата города Кентау Южно-Казахстанской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села Карнак" акимата города Кентау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села Карнак" акимата города Кентау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села Карнак" акимата города Кентау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соответствующего акима города,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села Карнак" акимата города Кентау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села Карнак" акимата города Кентау назначается на должность и освобождается от должности акимом города Кентау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села Карнак" акимата города Кентау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села Карнак" акимата города Кентау: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города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Карнак" акимата города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села Карнак" акимата города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села Карнак" акимата города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села Карнак" акимата города Кентау,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села Карнак" акимата города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села Карнак" акимата города Кентау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села Карнак" акимата города Кентау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села Карнак" акимата города Кентау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Карнак" акимата города Кентау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села Карнак" акимата города Кентау,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села Карнак" акимата города Кентау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села Карнак" акимата города Кентау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Кентау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"03" февраля 2015 года № 26</w:t>
            </w:r>
          </w:p>
        </w:tc>
      </w:tr>
    </w:tbl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Байылдыр" акимата города Кентау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Байылдыр" акимата города Кентау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села Байылдыр" акимата города Кентау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села Байылдыр" акимата города Кентау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Байылдыр" акимата города Кентау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Байылдыр" акимата города Кентау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Байылдыр" акимата города Кентау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села Байылдыр" акимата города Кентау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села Байылдыр" акимата города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села Байылдыр" акимата города Кентау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Кентау, село Байылдыр, улица Володарская без номера, индекс 106406.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села Байылдыр" акимата города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Байылдыр" акимата города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села Байылдыр" акимата города Кентау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села Байылдыр" акимата города Кентау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Байылдыр" акимата города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Байылдыр" акимата города Кентау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села Байылдыр" акимата города Кентау: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села Байылдыр" акимата города Кентау: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села Байылдыр" акимата города Кентау: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города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города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села, а также строительство, реконструкцию, ремонт и содержание автомобильных дорог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города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городского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городскими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городского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городских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города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города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69)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70) проводит инвентаризацию жилищного фонда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71) организует по согласованию с акимом города и собранием местного сообщества снос аварийного жилья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72) оказывает содействие микрокредитованию сельского населения в рамках программных документов системы государственного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постановлением акимата города Кентау Южно-Казахстанской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села Байылдыр" акимата города Кентау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села Байылдыр" акимата города Кентау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села Байылдыр" акимата города Кентау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соответствующего акима города,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села Байылдыр" акимата города Кентау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села Байылдыр" акимата города Кентау назначается на должность и освобождается от должности акимом города Кентау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села Байылдыр" акимата города Кентау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села Байылдыр" акимата города Кентау: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города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Байылдыр" акимата города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села Байылдыр" акимата города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села Байылдыр" акимата города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села Байылдыр" акимата города Кентау,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села Байылдыр" акимата города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села Байылдыр" акимата города Кентау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первого руководителя государственного учреждения "Аппарат акима села Байылдыр" акимата города Кентау в период его отсутствия осуществляется лицом, его замещающим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Байылдыр" акимата города Кентау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Байылдыр" акимата города Кентау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села Байылдыр" акимата города Кентау,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Государственное учреждение "Аппарат акима села Байылдыр" акимата города Кентау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Реорганизация и упразднение государственного учреждения "Аппарат акима села Байылдыр" акимата города Кентау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февраля 2015 года № 26</w:t>
            </w:r>
          </w:p>
        </w:tc>
      </w:tr>
    </w:tbl>
    <w:bookmarkStart w:name="z7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Хантаги" акимата города Кентау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Хантаги" акимата города Кентау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села Хантаги" акимата города Кентау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села Хантаги" акимата города Кентау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Хантаги" акимата города Кентау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Хантаги" акимата города Кентау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Хантаги" акимата города Кентау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села Хантаги" акимата города Кентау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села Хантаги" акимата города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села Хантаги" акимата города Кентау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Кентау, село Хантаги, улица Рыскулбекова № 24, индекс 160404.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села Хантаги".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Хантаги" акимата города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села Хантаги" акимата города Кентау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села Хантаги" акимата города Кентау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Хантаги" акимата города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Хантаги" акимата города Кентау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села Хантаги" акимата города Кентау: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села Хантаги" акимата города Кентау: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села Хантаги" акимата города Кентау: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города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города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села, а также строительство, реконструкцию, ремонт и содержание автомобильных дорог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города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городского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городскими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городского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городских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города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города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69)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70) проводит инвентаризацию жилищного фонда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71) организует по согласованию с акимом города и собранием местного сообщества снос аварийного жилья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72) оказывает содействие микрокредитованию сельского населения в рамках программных документов системы государственного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постановлением акимата города Кентау Южно-Казахстанской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села Хантаги" акимата города Кентау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села Хантаги" акимата города Кентау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села Хантаги" акимата города Кентау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соответствующего акима города,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села Хантаги" акимата города Кентау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села Хантаги" акимата города Кентау назначается на должность и освобождается от должности акимом города Кентау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села Хантаги" акимата города Кентау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села Хантаги" акимата города Кентау: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города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Хантаги" акимата города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села Хантаги" акимата города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села Хантаги" акимата города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села Хантаги" акимата города Кентау,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села Хантаги" акимата города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села Хантаги" акимата города Кентау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села Хантаги" акимата города Кентау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села Хантаги" акимата города Кентау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Хантаги" акимата города Кентау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села Хантаги" акимата города Кентау,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села Хантаги" акимата города Кентау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села Хантаги" акимата города Кентау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февраля 2015 года № 26</w:t>
            </w:r>
          </w:p>
        </w:tc>
      </w:tr>
    </w:tbl>
    <w:bookmarkStart w:name="z10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Ачисай" акимата города Кентау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Ачисай" акимата города Кентау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села Ачисай" акимата города Кентау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села Ачисай" акимата города Кентау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Ачисай" акимата города Кентау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Ачисай" акимата города Кентау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Ачисай" акимата города Кентау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села Ачисай" акимата города Кентау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села Ачисай" акимата города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села Ачисай" акимата города Кентау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Кентау, село Ачисай, улица Жангельдина 29, индекс 106402,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села Ачисай" акимата города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Ачисай" акимата города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села Ачисай" акимата города Кентау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села Ачисай" акимата города Кентау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Ачисай" акимата города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Ачисай" акимата города Кентау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села Ачисай" акимата города Кентау: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села Ачисай":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села Ачисай" акимата города Кентау: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города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города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села, а также строительство, реконструкцию, ремонт и содержание автомобильных дорог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города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городского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городскими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городского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городских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города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города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69)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70) проводит инвентаризацию жилищного фонда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71) организует по согласованию с акимом города и собранием местного сообщества снос аварийного жилья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72) оказывает содействие микрокредитованию сельского населения в рамках программных документов системы государственного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постановлением акимата города Кентау Южно-Казахстанской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села Ачисай" акимата города Кентау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села Ачисай" акимата города Кентау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села Ачисай" акимата города Кентау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соответствующего акима города,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села Ачисай" акимата города Кентау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села Ачисай" акимата города Кентау назначается на должность и освобождается от должности акимом города Кентау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села Ачисай" акимата города Кентау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села Ачисай" акимата города Кентау: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города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Ачисай" акимата города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села Ачисай" акимата города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села Ачисай" акимата города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села Ачисай" акимата города Кентау,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села Ачисай" акимата города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села Ачисай" акимата города Кентау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первого руководителя государственного учреждения "Аппарат акима села Ачисай" акимата города Кентау в период его отсутствия осуществляется лицом, его замещающим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Ачисай" акимата города Кентау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Ачисай" акимата города Кентау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села Ачисай" акимата города Кентау,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села Ачисай" акимата города Кентау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села Ачисай" акимата города Кентау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