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643a" w14:textId="6586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19 декабря 2014 года № 209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26 февраля 2015 года № 221. Зарегистрировано Департаментом юстиции Южно-Казахстанской области 27 февраля 2015 года № 3060. Утратило силу в связи с истечением срока применения - (письмо Кентауского городского маслихата Южно-Казахстанской области от 15 января 2016 года № 06-13/11)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Кентауского городского маслихата Южно-Казахстанской области от 15.01.2016 № 06-13/11).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19 декабря 2014 года № 209 "О городском бюджете на 2015-2017 годы" (зарегистрировано в Реестре государственной регистрации нормативных правовых актов за № 2930, опубликовано 10 января 2015 года в газете "Кентау")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2015-2017 годы согласно приложениям 1 и 2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8 896 628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618 749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8 243 683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8 967 608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504 954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-575 934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575 934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505 946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70 980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Айтуреев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К. Сырлыбаев    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февраля 2015 года № 221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10"/>
        <w:gridCol w:w="826"/>
        <w:gridCol w:w="7802"/>
        <w:gridCol w:w="2055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8 896 628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618 749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8 243 683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8 243 683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8 243 683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815"/>
        <w:gridCol w:w="1013"/>
        <w:gridCol w:w="648"/>
        <w:gridCol w:w="6768"/>
        <w:gridCol w:w="2057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8 967 608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236 436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171 048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14 931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14 931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73 165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72 304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82 952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79 886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2 986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64 320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28 571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28 571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35 749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35 749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20 699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9 564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9 564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4 466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4 466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4 466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4 177 484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812 944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139 749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40 997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98 752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673 195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421 865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2 715 206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2 709 668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2 594 394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115 274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649 334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135 169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514 165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514 165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444 889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406 387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404 784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34 070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43 457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140 339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56 972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83 672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32 820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32 820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30 452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1 599 289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1 426 995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1 388 544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60 280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1 328 264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141 294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11 810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2 211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2 596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3 433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129 484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54 217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295 603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81 447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30 398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98 803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98 803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85 903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46 425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36 991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68 928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48 217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8 217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20 711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65 768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43 006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23 587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10 340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3 379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5 583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18 523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18 393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22 762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22 762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22 762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24 987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24 987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12 258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12 258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12 729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9 729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106 229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106 229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98 365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1 630 810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13 540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13 540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13 540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1 617 270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1 002 118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712 118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65 662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141 867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14 854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127 013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504 954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5 946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-575 934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575 934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505 946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февраля 2015 года № 221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209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1"/>
        <w:gridCol w:w="3684"/>
        <w:gridCol w:w="1301"/>
        <w:gridCol w:w="1360"/>
        <w:gridCol w:w="1165"/>
        <w:gridCol w:w="1324"/>
        <w:gridCol w:w="1285"/>
      </w:tblGrid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Байылдыр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Хантаги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Карнак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40997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123 032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</w:p>
        </w:tc>
      </w:tr>
      <w:tr>
        <w:trPr>
          <w:trHeight w:val="30" w:hRule="atLeast"/>
        </w:trPr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