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b77f" w14:textId="3abb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27 марта 2015 года № 226. Зарегистрировано Департаментом юстиции Южно-Казахстанской области 31 марта 2015 года № 3093.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«О городском бюджете на 2015-2017 годы» (зарегистрировано в Реестре государственной регистрации нормативных правовых актов за № 2930, опубликовано 10 января 2015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2015-2017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8 940 927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674 365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8 232 365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9 011 906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504 954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-575 933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575 933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70 980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Айтуреев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226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603"/>
        <w:gridCol w:w="7851"/>
        <w:gridCol w:w="2340"/>
      </w:tblGrid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8 940 927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674 365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263 409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263 409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220 027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32"/>
        <w:gridCol w:w="711"/>
        <w:gridCol w:w="795"/>
        <w:gridCol w:w="6818"/>
        <w:gridCol w:w="2318"/>
      </w:tblGrid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9 011 906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220 066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159 986 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14 600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14 119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68 257 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67 396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77 129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74 075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59 012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27 375 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26 986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31 637 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31 254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19 873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3 744 524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802 901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126 968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98 882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28 086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675 933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471 287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2 404 373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2 398 835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2 296 995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101 840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537 250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172 387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36 552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364 863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364 863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457 826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417 667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416 064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34 070 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34 912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170 015 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56 972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82 921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34 477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34 477 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31 033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1 237 243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974 909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60 358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914 551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9 527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9 183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41 264 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159 992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11 778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2 179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2 596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148 214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287 463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85 418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31 669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92 023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91 023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6 669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78 321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44 900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35 466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65 122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45 441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7 701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37 395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19 681 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9 581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69 070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48 332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29 953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15 883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3 686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17 483 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23 878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23 878 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11 563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11 218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8 971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238 516 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238 516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15 028 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15 028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223 488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223 488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1 438 380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12 811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12 811 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12 461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1 425 569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16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575 933</w:t>
            </w:r>
          </w:p>
        </w:tc>
      </w:tr>
      <w:tr>
        <w:trPr>
          <w:trHeight w:val="11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15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226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546"/>
        <w:gridCol w:w="8166"/>
        <w:gridCol w:w="2196"/>
      </w:tblGrid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5 606 601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665 896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162 489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42"/>
        <w:gridCol w:w="807"/>
        <w:gridCol w:w="742"/>
        <w:gridCol w:w="6852"/>
        <w:gridCol w:w="2222"/>
      </w:tblGrid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5 606 601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219 700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158 068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14 192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14 090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69 566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68 645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7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59 685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8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33 183 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32 981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20 777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3 047 612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320 278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37 233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283 045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2 197 717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2 192 295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2 100 007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246 618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65 480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7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364 649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332 859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331 144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36 456 </w:t>
            </w:r>
          </w:p>
        </w:tc>
      </w:tr>
      <w:tr>
        <w:trPr>
          <w:trHeight w:val="10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8 222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32 256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162 450 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35 249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28 990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654 327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212 383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3 245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128 917 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232 705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136 012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86 789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6 359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74 345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44 174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33 958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24 589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16 607 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9 385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21 211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49 890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226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3"/>
        <w:gridCol w:w="583"/>
        <w:gridCol w:w="8164"/>
        <w:gridCol w:w="2088"/>
      </w:tblGrid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6 464 428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64"/>
        <w:gridCol w:w="785"/>
        <w:gridCol w:w="742"/>
        <w:gridCol w:w="6873"/>
        <w:gridCol w:w="2201"/>
      </w:tblGrid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6 464 428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224 577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161 118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14 551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14 350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7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61 376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8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34 265 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33 875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2 864 963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330 666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38 005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36 448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292 661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2 220 462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2 214 749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2 121 741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7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387 133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354 508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352 673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39 007 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8 797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32 381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175 098 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36 922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29 629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1 064 267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13 490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2 971 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137 942 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275 539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175 710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89 450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6 447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76 492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7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45 325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34 733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17 388 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7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22 307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7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77 043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51 137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38 229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226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3526"/>
        <w:gridCol w:w="1249"/>
        <w:gridCol w:w="1466"/>
        <w:gridCol w:w="1185"/>
        <w:gridCol w:w="1358"/>
        <w:gridCol w:w="1468"/>
      </w:tblGrid>
      <w:tr>
        <w:trPr>
          <w:trHeight w:val="102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8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74075</w:t>
            </w:r>
          </w:p>
        </w:tc>
      </w:tr>
      <w:tr>
        <w:trPr>
          <w:trHeight w:val="132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7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98882</w:t>
            </w:r>
          </w:p>
        </w:tc>
      </w:tr>
      <w:tr>
        <w:trPr>
          <w:trHeight w:val="82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2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4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4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106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</w:p>
        </w:tc>
      </w:tr>
      <w:tr>
        <w:trPr>
          <w:trHeight w:val="6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6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81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1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1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</w:p>
        </w:tc>
      </w:tr>
      <w:tr>
        <w:trPr>
          <w:trHeight w:val="25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