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22634" w14:textId="54226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в размере трех процентов от общей численности рабочих мест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Кентау Южно-Казахстанской области от 15 апреля 2015 года № 103. Зарегистрировано Департаментом юстиции Южно-Казахстанской области 14 мая 2015 года № 3178. Утратило силу постановлением акимата города Кентау Южно-Казахстанской области от 18 мая 2016 года № 128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Кентау Южно-Казахстанской области от 18.05.2016 № 128.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акимат города Кентау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Установить квоту рабочих мест для инвалидов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города Кентау" акимата города Кентау в порядке установленном законодательными актами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направление настоящего постановления на официальное опубликование в периодических печатных изданиях, распространяемых на территории города Кентау и информационно - 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размещение настоящего постановления на интернет-ресурсе акимата города Кентау.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Е.Бектаева.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Кентау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Макулбаев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