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e0b4" w14:textId="2f7e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19 декабря 2014 года № 209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14 декабря 2015 года № 275. Зарегистрировано Департаментом юстиции Южно-Казахстанской области 15 декабря 2015 года № 3467. Утратило силу в связи с истечением срока применения - (письмо Кентауского городского маслихата Южно-Казахстанской области от 15 января 2016 года № 06-13/11)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Кентауского городского маслихата Южно-Казахстанской области от 15.01.2016 № 06-13/11).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44/375-V «О внесении изменений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от 11 декабря 2015 года за № 3452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19 декабря 2014 года № 209 «О городском бюджете на 2015-2017 годы» (зарегистрировано в Реестре государственной регистрации нормативных правовых актов за № 2930, опубликовано 10 января 2015 года в газете «Кентау»)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Кентау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9 325 260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1 000 247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17 842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40 459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8 266 712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9 396 239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1 981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-72 960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–72 960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2 973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70 980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Ж. Курманбеков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           К. Сырлыбаев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2015 года № 275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51"/>
        <w:gridCol w:w="750"/>
        <w:gridCol w:w="7348"/>
        <w:gridCol w:w="240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9 325 260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1 000 247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427 593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427 593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343 967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343 967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173 209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84 331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24 496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64 095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7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17 842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6 643</w:t>
            </w:r>
          </w:p>
        </w:tc>
      </w:tr>
      <w:tr>
        <w:trPr>
          <w:trHeight w:val="10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1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8 266 712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8 266 712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8 266 712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884"/>
        <w:gridCol w:w="1104"/>
        <w:gridCol w:w="691"/>
        <w:gridCol w:w="6168"/>
        <w:gridCol w:w="238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9 396 239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377 818 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166 982 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14 614 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14 494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74 694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74 244 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77 674 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74 620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2 974 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210 513 </w:t>
            </w:r>
          </w:p>
        </w:tc>
      </w:tr>
      <w:tr>
        <w:trPr>
          <w:trHeight w:val="5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165 082 </w:t>
            </w:r>
          </w:p>
        </w:tc>
      </w:tr>
      <w:tr>
        <w:trPr>
          <w:trHeight w:val="7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29 518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55 616 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79 948 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30 790 </w:t>
            </w:r>
          </w:p>
        </w:tc>
      </w:tr>
      <w:tr>
        <w:trPr>
          <w:trHeight w:val="10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30 790 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14 641 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14 491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360 926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8 921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8 921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352 005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352 005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351 839</w:t>
            </w:r>
          </w:p>
        </w:tc>
      </w:tr>
      <w:tr>
        <w:trPr>
          <w:trHeight w:val="10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15 031 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15 031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15 031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15 031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3 740 186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804 340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142 392 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100 917 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41 475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661 948 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206 522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455 426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2 404 791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4 173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4 173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2 400 618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2 299 333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101 285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531 055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220 291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10 341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76 002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33 708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19 297</w:t>
            </w:r>
          </w:p>
        </w:tc>
      </w:tr>
      <w:tr>
        <w:trPr>
          <w:trHeight w:val="4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78 044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310 764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310 764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465 147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426 254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2 543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2 543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422 307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25 845 </w:t>
            </w:r>
          </w:p>
        </w:tc>
      </w:tr>
      <w:tr>
        <w:trPr>
          <w:trHeight w:val="10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7 950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22 861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25 556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30 553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169 329 </w:t>
            </w:r>
          </w:p>
        </w:tc>
      </w:tr>
      <w:tr>
        <w:trPr>
          <w:trHeight w:val="10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53 797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83 298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1 404 </w:t>
            </w:r>
          </w:p>
        </w:tc>
      </w:tr>
      <w:tr>
        <w:trPr>
          <w:trHeight w:val="10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1 404 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33 211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33 211 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30 041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1 365 422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1 111 755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26 482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24 617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1 074 701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60 155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1 014 546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9 446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65 224 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64 249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41 255 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22 994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188 443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1 360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3 753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179 757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44 944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37 064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92 855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293 804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92 344 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38 408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53 936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53 936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93 949 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90 121 </w:t>
            </w:r>
          </w:p>
        </w:tc>
      </w:tr>
      <w:tr>
        <w:trPr>
          <w:trHeight w:val="5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7 820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75 832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43 063 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34 217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28 759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5 458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8 846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8 846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64 448 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43 312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8 521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34 791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21 136 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11 382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1 016 893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1 016 893</w:t>
            </w:r>
          </w:p>
        </w:tc>
      </w:tr>
      <w:tr>
        <w:trPr>
          <w:trHeight w:val="5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1 016 893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16 893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65 186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44 279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26 341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14 108 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4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2 378 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5 901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</w:tr>
      <w:tr>
        <w:trPr>
          <w:trHeight w:val="5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17 042 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16 912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2 420 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25 186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25 186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12 668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12 668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12 518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9 839 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2 679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230 664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230 664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14 750 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14 750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215 914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215 914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1 298 052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1 298 052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873 562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161 444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712 118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14 854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127 013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1 981 </w:t>
            </w:r>
          </w:p>
        </w:tc>
      </w:tr>
      <w:tr>
        <w:trPr>
          <w:trHeight w:val="16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10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-72 960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72 960</w:t>
            </w:r>
          </w:p>
        </w:tc>
      </w:tr>
      <w:tr>
        <w:trPr>
          <w:trHeight w:val="11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15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2015 года № 275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756"/>
        <w:gridCol w:w="7307"/>
        <w:gridCol w:w="2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6 664 428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698 101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259 224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259 224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219 050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174 434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60 336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36 288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77 482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30 376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13 407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</w:tr>
      <w:tr>
        <w:trPr>
          <w:trHeight w:val="7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23 742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15 174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15 174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5 930 645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5 930 645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5 930 645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919"/>
        <w:gridCol w:w="919"/>
        <w:gridCol w:w="879"/>
        <w:gridCol w:w="6135"/>
        <w:gridCol w:w="237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6 664 428 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224 577 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161 118 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14 551 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14 350 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71 014 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70 029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75 553 </w:t>
            </w:r>
          </w:p>
        </w:tc>
      </w:tr>
      <w:tr>
        <w:trPr>
          <w:trHeight w:val="5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75 553 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2 083 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2 083 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7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61 376 </w:t>
            </w:r>
          </w:p>
        </w:tc>
      </w:tr>
      <w:tr>
        <w:trPr>
          <w:trHeight w:val="5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27 111 </w:t>
            </w:r>
          </w:p>
        </w:tc>
      </w:tr>
      <w:tr>
        <w:trPr>
          <w:trHeight w:val="8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27 111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34 265 </w:t>
            </w:r>
          </w:p>
        </w:tc>
      </w:tr>
      <w:tr>
        <w:trPr>
          <w:trHeight w:val="10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33 875 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22 315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8 528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8 528 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13 289</w:t>
            </w:r>
          </w:p>
        </w:tc>
      </w:tr>
      <w:tr>
        <w:trPr>
          <w:trHeight w:val="7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5 113 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5 113 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5 113 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2 864 963 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330 666 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38 005 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36 448 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1 557 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292 661 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225 904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66 757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2 220 462 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5 713 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5 713 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2 214 749 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2 121 741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93 008 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313 835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313 835</w:t>
            </w:r>
          </w:p>
        </w:tc>
      </w:tr>
      <w:tr>
        <w:trPr>
          <w:trHeight w:val="4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10 404</w:t>
            </w:r>
          </w:p>
        </w:tc>
      </w:tr>
      <w:tr>
        <w:trPr>
          <w:trHeight w:val="7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57 735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34 131</w:t>
            </w:r>
          </w:p>
        </w:tc>
      </w:tr>
      <w:tr>
        <w:trPr>
          <w:trHeight w:val="5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210 725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5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387 133 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354 508 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352 673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39 007 </w:t>
            </w:r>
          </w:p>
        </w:tc>
      </w:tr>
      <w:tr>
        <w:trPr>
          <w:trHeight w:val="9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8 797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28 946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25 786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32 381 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175 098 </w:t>
            </w:r>
          </w:p>
        </w:tc>
      </w:tr>
      <w:tr>
        <w:trPr>
          <w:trHeight w:val="9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36 922 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1 835 </w:t>
            </w:r>
          </w:p>
        </w:tc>
      </w:tr>
      <w:tr>
        <w:trPr>
          <w:trHeight w:val="10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1 835 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32 625 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32 625 </w:t>
            </w:r>
          </w:p>
        </w:tc>
      </w:tr>
      <w:tr>
        <w:trPr>
          <w:trHeight w:val="7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29 629 </w:t>
            </w:r>
          </w:p>
        </w:tc>
      </w:tr>
      <w:tr>
        <w:trPr>
          <w:trHeight w:val="5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1 264 267 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12 835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8 983 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8 983 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4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151 432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13 490 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4 066 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3 318 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2 971 </w:t>
            </w:r>
          </w:p>
        </w:tc>
      </w:tr>
      <w:tr>
        <w:trPr>
          <w:trHeight w:val="2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3 135 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137 942 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46 082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38 469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51 769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275 539 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28 907 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28 907 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28 907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175 710 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89 450 </w:t>
            </w:r>
          </w:p>
        </w:tc>
      </w:tr>
      <w:tr>
        <w:trPr>
          <w:trHeight w:val="5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6 447 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76 492 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7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86 260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86 260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45 325 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34 733 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29 554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5 179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10 592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10 592 </w:t>
            </w:r>
          </w:p>
        </w:tc>
      </w:tr>
      <w:tr>
        <w:trPr>
          <w:trHeight w:val="5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25 597 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8 209 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8 209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17 388 </w:t>
            </w:r>
          </w:p>
        </w:tc>
      </w:tr>
      <w:tr>
        <w:trPr>
          <w:trHeight w:val="7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9 978 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5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39 119 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39 119 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1 184 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1 184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22 307 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9 875 </w:t>
            </w:r>
          </w:p>
        </w:tc>
      </w:tr>
      <w:tr>
        <w:trPr>
          <w:trHeight w:val="5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1 580 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6 491 </w:t>
            </w:r>
          </w:p>
        </w:tc>
      </w:tr>
      <w:tr>
        <w:trPr>
          <w:trHeight w:val="5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15 628 </w:t>
            </w:r>
          </w:p>
        </w:tc>
      </w:tr>
      <w:tr>
        <w:trPr>
          <w:trHeight w:val="5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15 628 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20 615 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20 615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11 423 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11 423 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9 192 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9 068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87 963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87 963 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77 043 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77 043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51 137 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12 908 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12 908 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12 908 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38 229 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6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-200 000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2015 года № 275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 по сельским округам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4299"/>
        <w:gridCol w:w="1319"/>
        <w:gridCol w:w="1222"/>
        <w:gridCol w:w="1125"/>
        <w:gridCol w:w="1264"/>
        <w:gridCol w:w="1342"/>
      </w:tblGrid>
      <w:tr>
        <w:trPr>
          <w:trHeight w:val="99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05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74620</w:t>
            </w:r>
          </w:p>
        </w:tc>
      </w:tr>
      <w:tr>
        <w:trPr>
          <w:trHeight w:val="127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8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123 003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66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100917</w:t>
            </w:r>
          </w:p>
        </w:tc>
      </w:tr>
      <w:tr>
        <w:trPr>
          <w:trHeight w:val="79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30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52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52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103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</w:p>
        </w:tc>
      </w:tr>
      <w:tr>
        <w:trPr>
          <w:trHeight w:val="52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61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103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78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123 032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8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78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</w:t>
            </w:r>
          </w:p>
        </w:tc>
      </w:tr>
      <w:tr>
        <w:trPr>
          <w:trHeight w:val="24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