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09c1" w14:textId="78a0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27 марта 2015 года № 40/229-V. Зарегистрировано Департаментом юстиции Южно-Казахстанской области 20 апреля 2015 года № 3147. Утратило силу решением Туркестанского городского маслихата Южно-Казахстанской области от 19 марта 2018 года № 28/153-VI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19.03.2018 № 28/153-VI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40/229-V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6789"/>
        <w:gridCol w:w="3839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налогообложения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 ставка фиксированного налога (МРП)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дорожка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