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661b" w14:textId="95e6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19 декабря 2014 года № 38/202-V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29 октября 2015 года № 47/268-V. Зарегистрировано Департаментом юстиции Южно-Казахстанской области 3 ноября 2015 года № 3411. Утратило силу в связи с истечением срока применения - (письмо Туркестанского городского маслихата Южно-Казахстанской области от 31 декабря 2015 года № 01-10/315)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Туркестанского городского маслихата Южно-Казахстанской области от 31.12.2015 № 01-10/315).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20015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19 декабря 2014 года № 38/202-V «О городском бюджете на 2015-2017 годы» (зарегистрировано в Реестре государственной регистрации нормативных правовых актов за № 2945, опубликовано 9 января 2015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Туркестан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21 537 467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1 906 742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61 739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19 546 605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21 702 725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7 039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- 27 995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36 371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64 366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- 144 302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144 302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4 853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137 263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С.Таженов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Г.Сарсенбаев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47/268–V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38/202-V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3"/>
        <w:gridCol w:w="653"/>
        <w:gridCol w:w="875"/>
        <w:gridCol w:w="6953"/>
        <w:gridCol w:w="24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21 537 467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1 906 742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666 641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666 641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552 646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552 646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564 475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255 806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219 594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22 784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61 739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19 546 605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19 546 605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19 546 605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97"/>
        <w:gridCol w:w="697"/>
        <w:gridCol w:w="697"/>
        <w:gridCol w:w="6827"/>
        <w:gridCol w:w="253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21 702 725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410 428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349 882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18 958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220 430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216 650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59 546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32 371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31 177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15 175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46 940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16 663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16 663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16 663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30 277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30 277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38 895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38 895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38 895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13 384 581</w:t>
            </w:r>
          </w:p>
        </w:tc>
      </w:tr>
      <w:tr>
        <w:trPr>
          <w:trHeight w:val="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2 054 919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276 861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276 861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1 778 058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1 778 058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9 343 569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9 338 435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9 170 289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168 146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1 986 093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484 424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179 592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39 647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педагогической консультативной помощи населению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24 557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220 159</w:t>
            </w:r>
          </w:p>
        </w:tc>
      </w:tr>
      <w:tr>
        <w:trPr>
          <w:trHeight w:val="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1 501 669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1 501 669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704"/>
        <w:gridCol w:w="704"/>
        <w:gridCol w:w="704"/>
        <w:gridCol w:w="6966"/>
        <w:gridCol w:w="2519"/>
      </w:tblGrid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1 084 462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10 13 017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17 592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17 592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985 481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16 273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5 138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25 275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559 997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145 074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 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139 685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60 029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60 029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46 544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3 262 981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105 781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48 311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2 516 783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2 516 783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33 453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210 287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2 272 043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640 417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638 937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77 561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359 196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382 155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152 466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142 106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114 519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18 504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18 504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33 928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21 313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1 276 896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1 276 896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1 176 406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280 976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53 153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35 381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18 092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18 015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17 289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16 769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229 373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220 485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220 485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220 485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1 167 807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1 167 807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91 191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91 191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28 796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72 986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- 27 995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36 371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36 371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64 366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- 144 302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144 302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47/268–V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38/202-V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82"/>
        <w:gridCol w:w="695"/>
        <w:gridCol w:w="7763"/>
        <w:gridCol w:w="236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17 148 174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1 997 060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701 044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701 044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585 554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585 554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586 944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256 342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105 947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217 671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81 792</w:t>
            </w:r>
          </w:p>
        </w:tc>
      </w:tr>
      <w:tr>
        <w:trPr>
          <w:trHeight w:val="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1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заведение предпринимательской и профессиональной деятельности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</w:t>
            </w:r>
          </w:p>
        </w:tc>
      </w:tr>
      <w:tr>
        <w:trPr>
          <w:trHeight w:val="1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</w:tr>
      <w:tr>
        <w:trPr>
          <w:trHeight w:val="1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1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10 744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15 098 108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15 098 108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85"/>
        <w:gridCol w:w="699"/>
        <w:gridCol w:w="699"/>
        <w:gridCol w:w="7195"/>
        <w:gridCol w:w="24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17 148 174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390 658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341 492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103 444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объектов государственных органов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30 665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9 967 134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251 252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53"/>
        <w:gridCol w:w="653"/>
        <w:gridCol w:w="982"/>
        <w:gridCol w:w="6613"/>
        <w:gridCol w:w="2193"/>
      </w:tblGrid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8 235 197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8 231 185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8 095 861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1 480 685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941 755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873 309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845 048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29 717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3 576 016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1 320 410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1 262 705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1 937 855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1 937 855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1 089 385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833 470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317 751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317 751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92 295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155 247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87 726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217 409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110 329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85 636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жилищного–коммунального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99 779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481 837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473 586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473 586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-4853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47/268–V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38/202-V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53"/>
        <w:gridCol w:w="653"/>
        <w:gridCol w:w="815"/>
        <w:gridCol w:w="7253"/>
        <w:gridCol w:w="21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15 561 025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2 120 296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737 957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737 957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622 591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622 591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627 593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274 288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232 908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87 511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53"/>
        <w:gridCol w:w="653"/>
        <w:gridCol w:w="982"/>
        <w:gridCol w:w="6673"/>
        <w:gridCol w:w="21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15 561 025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384 505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345 339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106 504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217 810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215 410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38 351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10 446 563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260 252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8 333 462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8 329 450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8 194 126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1 852 849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379 217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– сироты (детей –сирот), и ребенка (детей), оставшегося без попечения родителей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219 675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1 473 632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1 473 632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981 566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932 195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903 124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79 687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618 723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95 458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2 306 948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58 294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жилищного- коммунального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1 498 000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379 292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379 292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386 616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123 864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89 959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районного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233 126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219 675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поселка, села, сельского округа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