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c36e" w14:textId="c11c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Туркестан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Туркестан Южно-Казахстанской области от 16 ноября 2015 года № 32. Зарегистрировано Департаментом юстиции Южно-Казахстанской области 26 ноября 2015 года № 3441. Утратило силу решением акима города Туркестан Туркестанской области от 26 ноября 2018 года № 8</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Туркестан Туркестанской области от 26.11.2018 № 8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Туркестан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Туркестан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Туркестан от 21 ноября 2011 года № 10 "Об образовании избирательных участков в городе Туркестан" (зарегистрировано в Реестре государственной регистрации нормативных правовых актов под № 14-4-107, опубликовано 23 ноября 2011 года в газете "Туркистон").</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Туркестан Ж.Насирова.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Усербаев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территориальной </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xml:space="preserve">
      города Туркестан </w:t>
      </w:r>
    </w:p>
    <w:p>
      <w:pPr>
        <w:spacing w:after="0"/>
        <w:ind w:left="0"/>
        <w:jc w:val="both"/>
      </w:pPr>
      <w:r>
        <w:rPr>
          <w:rFonts w:ascii="Times New Roman"/>
          <w:b w:val="false"/>
          <w:i w:val="false"/>
          <w:color w:val="000000"/>
          <w:sz w:val="28"/>
        </w:rPr>
        <w:t xml:space="preserve">
      С.Арысбеков </w:t>
      </w:r>
    </w:p>
    <w:p>
      <w:pPr>
        <w:spacing w:after="0"/>
        <w:ind w:left="0"/>
        <w:jc w:val="both"/>
      </w:pPr>
      <w:r>
        <w:rPr>
          <w:rFonts w:ascii="Times New Roman"/>
          <w:b w:val="false"/>
          <w:i w:val="false"/>
          <w:color w:val="000000"/>
          <w:sz w:val="28"/>
        </w:rPr>
        <w:t>
      16 ноября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города Туркестан</w:t>
            </w:r>
            <w:r>
              <w:br/>
            </w:r>
            <w:r>
              <w:rPr>
                <w:rFonts w:ascii="Times New Roman"/>
                <w:b w:val="false"/>
                <w:i w:val="false"/>
                <w:color w:val="000000"/>
                <w:sz w:val="20"/>
              </w:rPr>
              <w:t>от 16 ноября 2015 года № 32</w:t>
            </w:r>
          </w:p>
        </w:tc>
      </w:tr>
    </w:tbl>
    <w:p>
      <w:pPr>
        <w:spacing w:after="0"/>
        <w:ind w:left="0"/>
        <w:jc w:val="left"/>
      </w:pPr>
      <w:r>
        <w:rPr>
          <w:rFonts w:ascii="Times New Roman"/>
          <w:b/>
          <w:i w:val="false"/>
          <w:color w:val="000000"/>
        </w:rPr>
        <w:t xml:space="preserve"> Избирательные участки города Туркестан</w:t>
      </w:r>
    </w:p>
    <w:p>
      <w:pPr>
        <w:spacing w:after="0"/>
        <w:ind w:left="0"/>
        <w:jc w:val="both"/>
      </w:pPr>
      <w:r>
        <w:rPr>
          <w:rFonts w:ascii="Times New Roman"/>
          <w:b w:val="false"/>
          <w:i w:val="false"/>
          <w:color w:val="000000"/>
          <w:sz w:val="28"/>
        </w:rPr>
        <w:t xml:space="preserve">
      Избирательный участок № 219 </w:t>
      </w:r>
    </w:p>
    <w:p>
      <w:pPr>
        <w:spacing w:after="0"/>
        <w:ind w:left="0"/>
        <w:jc w:val="both"/>
      </w:pPr>
      <w:r>
        <w:rPr>
          <w:rFonts w:ascii="Times New Roman"/>
          <w:b w:val="false"/>
          <w:i w:val="false"/>
          <w:color w:val="000000"/>
          <w:sz w:val="28"/>
        </w:rPr>
        <w:t>
      Центр: город Туркестан, улица Казыбек би № 164, здание Международного Казахско-Турецкого университета имени Ходжи Ахмеда Яссави.</w:t>
      </w:r>
    </w:p>
    <w:p>
      <w:pPr>
        <w:spacing w:after="0"/>
        <w:ind w:left="0"/>
        <w:jc w:val="both"/>
      </w:pPr>
      <w:r>
        <w:rPr>
          <w:rFonts w:ascii="Times New Roman"/>
          <w:b w:val="false"/>
          <w:i w:val="false"/>
          <w:color w:val="000000"/>
          <w:sz w:val="28"/>
        </w:rPr>
        <w:t>
      Границы: дома расположенные по адресу - улица Г.Муратбаева № 1-212, улица М.Жалила № 1-191, улица Баласагун № 1-142, улица Курбан ата № 1-88, улица Калдыбай хана № 2-19, улица О.Тилепова № 18-154, улица Казыбек би № 130-343.</w:t>
      </w:r>
    </w:p>
    <w:p>
      <w:pPr>
        <w:spacing w:after="0"/>
        <w:ind w:left="0"/>
        <w:jc w:val="both"/>
      </w:pPr>
      <w:r>
        <w:rPr>
          <w:rFonts w:ascii="Times New Roman"/>
          <w:b w:val="false"/>
          <w:i w:val="false"/>
          <w:color w:val="000000"/>
          <w:sz w:val="28"/>
        </w:rPr>
        <w:t>
      Избирательный участок № 220</w:t>
      </w:r>
    </w:p>
    <w:p>
      <w:pPr>
        <w:spacing w:after="0"/>
        <w:ind w:left="0"/>
        <w:jc w:val="both"/>
      </w:pPr>
      <w:r>
        <w:rPr>
          <w:rFonts w:ascii="Times New Roman"/>
          <w:b w:val="false"/>
          <w:i w:val="false"/>
          <w:color w:val="000000"/>
          <w:sz w:val="28"/>
        </w:rPr>
        <w:t>
      Центр: город Туркестан, проспект Б.Саттарханова без номера, здание средней школы № 1 имени А.Байтурсынова.</w:t>
      </w:r>
    </w:p>
    <w:p>
      <w:pPr>
        <w:spacing w:after="0"/>
        <w:ind w:left="0"/>
        <w:jc w:val="both"/>
      </w:pPr>
      <w:r>
        <w:rPr>
          <w:rFonts w:ascii="Times New Roman"/>
          <w:b w:val="false"/>
          <w:i w:val="false"/>
          <w:color w:val="000000"/>
          <w:sz w:val="28"/>
        </w:rPr>
        <w:t>
      Границы: дома расположенные по адресу - проспект Б.Саттарханова № 1-21, № 90-105, нечетная сторона № 1-33 и четная сторона № 2-46 улицы Домалак ана, нечетная сторона № 1-81 и четная сторона № 2-90 улицы И.Жансугурова, нечетная сторона № 1-23 и четная сторона № 2-40 улицы Мамай батыра, нечетная сторона № 1-89 и четная сторона № 2-24 улицы Жолбарыс хана, улица Миртемира № 1-18, улица Амир Темира № 1-43, улица Казыбек би № 1-233, нечетная сторона № 1-43 и четная сторона № 2-50 улицы Р.Султанбегим, нечетная сторона № 1-155 и четная сторона № 2-44 улица Жаугашты батыра.</w:t>
      </w:r>
    </w:p>
    <w:p>
      <w:pPr>
        <w:spacing w:after="0"/>
        <w:ind w:left="0"/>
        <w:jc w:val="both"/>
      </w:pPr>
      <w:r>
        <w:rPr>
          <w:rFonts w:ascii="Times New Roman"/>
          <w:b w:val="false"/>
          <w:i w:val="false"/>
          <w:color w:val="000000"/>
          <w:sz w:val="28"/>
        </w:rPr>
        <w:t>
      Дома расположенные по улицам Батырбекова, Отырар и Диметова полностью.</w:t>
      </w:r>
    </w:p>
    <w:p>
      <w:pPr>
        <w:spacing w:after="0"/>
        <w:ind w:left="0"/>
        <w:jc w:val="both"/>
      </w:pPr>
      <w:r>
        <w:rPr>
          <w:rFonts w:ascii="Times New Roman"/>
          <w:b w:val="false"/>
          <w:i w:val="false"/>
          <w:color w:val="000000"/>
          <w:sz w:val="28"/>
        </w:rPr>
        <w:t>
      Избирательный участок № 221</w:t>
      </w:r>
    </w:p>
    <w:p>
      <w:pPr>
        <w:spacing w:after="0"/>
        <w:ind w:left="0"/>
        <w:jc w:val="both"/>
      </w:pPr>
      <w:r>
        <w:rPr>
          <w:rFonts w:ascii="Times New Roman"/>
          <w:b w:val="false"/>
          <w:i w:val="false"/>
          <w:color w:val="000000"/>
          <w:sz w:val="28"/>
        </w:rPr>
        <w:t>
      Центр: город Туркестан, улица С.Кожанова без номера, здание Медицинского колледжа.</w:t>
      </w:r>
    </w:p>
    <w:p>
      <w:pPr>
        <w:spacing w:after="0"/>
        <w:ind w:left="0"/>
        <w:jc w:val="both"/>
      </w:pPr>
      <w:r>
        <w:rPr>
          <w:rFonts w:ascii="Times New Roman"/>
          <w:b w:val="false"/>
          <w:i w:val="false"/>
          <w:color w:val="000000"/>
          <w:sz w:val="28"/>
        </w:rPr>
        <w:t>
      Границы: дома расположенные по адресу - улица Айтеке би № 5-133, нечетная сторона № 1-13 и четная сторона № 2-20 улицы Ж.Едилбаева, переулок Ж.Едилбаева № 1-14, нечетная сторона № 1-97 и четная сторона № 2-52 улицы Хакназархана, улица Байдибек батыра № 1-66, нечетная сторона № 1-47 и четная сторона № 2-60 улицы Гагарина, нечетная сторона № 1-27 и четная сторона № 2-66 улицы Утебекова, улица Байбурт полностью, нечетная сторона № 9-65 и четная сторона дома № 4-72 улицы Г.Мусрепова, улица А.Темира № 1, 1а, 2а, 18, нечетная сторона № 15-19 улицы Казыбек би, нечетная сторона № 1-3 улицы С.Кожанова, проспект Тауке хана № 363-371, нечетная сторона № 1-29 и четная сторона № 2-18 улицы Талканбаева, улица Т.Бокина № 1-25, улица Аль-Фараби № 1-8.</w:t>
      </w:r>
    </w:p>
    <w:p>
      <w:pPr>
        <w:spacing w:after="0"/>
        <w:ind w:left="0"/>
        <w:jc w:val="both"/>
      </w:pPr>
      <w:r>
        <w:rPr>
          <w:rFonts w:ascii="Times New Roman"/>
          <w:b w:val="false"/>
          <w:i w:val="false"/>
          <w:color w:val="000000"/>
          <w:sz w:val="28"/>
        </w:rPr>
        <w:t>
      Избирательный участок № 222</w:t>
      </w:r>
    </w:p>
    <w:p>
      <w:pPr>
        <w:spacing w:after="0"/>
        <w:ind w:left="0"/>
        <w:jc w:val="both"/>
      </w:pPr>
      <w:r>
        <w:rPr>
          <w:rFonts w:ascii="Times New Roman"/>
          <w:b w:val="false"/>
          <w:i w:val="false"/>
          <w:color w:val="000000"/>
          <w:sz w:val="28"/>
        </w:rPr>
        <w:t>
      Центр: город Туркестан, улица С.Кожанова без номера, здание городской центральной больницы.</w:t>
      </w:r>
    </w:p>
    <w:p>
      <w:pPr>
        <w:spacing w:after="0"/>
        <w:ind w:left="0"/>
        <w:jc w:val="both"/>
      </w:pPr>
      <w:r>
        <w:rPr>
          <w:rFonts w:ascii="Times New Roman"/>
          <w:b w:val="false"/>
          <w:i w:val="false"/>
          <w:color w:val="000000"/>
          <w:sz w:val="28"/>
        </w:rPr>
        <w:t xml:space="preserve">
      Границы: здания городской центральной больницы, кожно-венерологического диспансера, противотуберкулезного диспансера и поликлиники "Акмарал". </w:t>
      </w:r>
    </w:p>
    <w:p>
      <w:pPr>
        <w:spacing w:after="0"/>
        <w:ind w:left="0"/>
        <w:jc w:val="both"/>
      </w:pPr>
      <w:r>
        <w:rPr>
          <w:rFonts w:ascii="Times New Roman"/>
          <w:b w:val="false"/>
          <w:i w:val="false"/>
          <w:color w:val="000000"/>
          <w:sz w:val="28"/>
        </w:rPr>
        <w:t>
      Избирательный участок № 223</w:t>
      </w:r>
    </w:p>
    <w:p>
      <w:pPr>
        <w:spacing w:after="0"/>
        <w:ind w:left="0"/>
        <w:jc w:val="both"/>
      </w:pPr>
      <w:r>
        <w:rPr>
          <w:rFonts w:ascii="Times New Roman"/>
          <w:b w:val="false"/>
          <w:i w:val="false"/>
          <w:color w:val="000000"/>
          <w:sz w:val="28"/>
        </w:rPr>
        <w:t>
      Центр: город Туркестан, улица Н.Торекулова без номера, здание средней школы имени А.Темира.</w:t>
      </w:r>
    </w:p>
    <w:p>
      <w:pPr>
        <w:spacing w:after="0"/>
        <w:ind w:left="0"/>
        <w:jc w:val="both"/>
      </w:pPr>
      <w:r>
        <w:rPr>
          <w:rFonts w:ascii="Times New Roman"/>
          <w:b w:val="false"/>
          <w:i w:val="false"/>
          <w:color w:val="000000"/>
          <w:sz w:val="28"/>
        </w:rPr>
        <w:t xml:space="preserve">
      Границы: дома расположенные по адресу - улица К.Татибаева № 2-36, многоэтажные дома по улице Сыргак батыра, улица С.Сейфуллина № 1-22, улица К.Байсеитовой № 1-23, улица Мадиходжаева № 1-14, улица Талканбаева № 1-16, № 22-26, нечетная сторона № 1-49 и четная сторона № 2-36 улицы Д.Кунаева, улица С.Кожанова № 55-109, нечетная сторона № 1-23 и четная сторона № 2-46 улицы Торекулова, дома расположенные в переулках № 1, 2, 3, 4, 5, 6, улица Шолпан № 1-20, улица Тохтарова № 1-19, улица Спатаева № 13-34, проспект Тауке хана № 261-299, улица Карадауова № 1-27, дома расположенные в переулках № 1, 2, 3 по улице Нарбаева. </w:t>
      </w:r>
    </w:p>
    <w:p>
      <w:pPr>
        <w:spacing w:after="0"/>
        <w:ind w:left="0"/>
        <w:jc w:val="both"/>
      </w:pPr>
      <w:r>
        <w:rPr>
          <w:rFonts w:ascii="Times New Roman"/>
          <w:b w:val="false"/>
          <w:i w:val="false"/>
          <w:color w:val="000000"/>
          <w:sz w:val="28"/>
        </w:rPr>
        <w:t xml:space="preserve">
      Избирательный участок № 224 </w:t>
      </w:r>
    </w:p>
    <w:p>
      <w:pPr>
        <w:spacing w:after="0"/>
        <w:ind w:left="0"/>
        <w:jc w:val="both"/>
      </w:pPr>
      <w:r>
        <w:rPr>
          <w:rFonts w:ascii="Times New Roman"/>
          <w:b w:val="false"/>
          <w:i w:val="false"/>
          <w:color w:val="000000"/>
          <w:sz w:val="28"/>
        </w:rPr>
        <w:t>
      Центр: город Туркестан, улица С.Кожанова без номера, здание средней школы № 15 имени М.Жумабаева.</w:t>
      </w:r>
    </w:p>
    <w:p>
      <w:pPr>
        <w:spacing w:after="0"/>
        <w:ind w:left="0"/>
        <w:jc w:val="both"/>
      </w:pPr>
      <w:r>
        <w:rPr>
          <w:rFonts w:ascii="Times New Roman"/>
          <w:b w:val="false"/>
          <w:i w:val="false"/>
          <w:color w:val="000000"/>
          <w:sz w:val="28"/>
        </w:rPr>
        <w:t xml:space="preserve">
      Границы: дома расположенные по адресу - нечетная сторона № 31-133 и четная сторона № 20-70 улицы Талканбаева, нечетная сторона № 23-31 и четная сторона № 28-32 улицы Карадауова, нечетная сторона № 19-41 и четная сторона № 24-32 улицы Мадиходжаева, улица С.Кожанова № 27-86, нечетная сторона № 23-55 и четная сторона № 72-86 улицы Торекулова, многоэтажные дома № 1-27 по улице Т.Бокина, нечетная сторона № 1-11 переулка Д.Кунаева, проспект Тауке хана № 325-351, нечетная сторона № 1-23 и четная сторона 2-34 улицы Абдрахманова, переулок Абдрахманова № 2-49а, улица Таласбаева № 1-30. </w:t>
      </w:r>
    </w:p>
    <w:p>
      <w:pPr>
        <w:spacing w:after="0"/>
        <w:ind w:left="0"/>
        <w:jc w:val="both"/>
      </w:pPr>
      <w:r>
        <w:rPr>
          <w:rFonts w:ascii="Times New Roman"/>
          <w:b w:val="false"/>
          <w:i w:val="false"/>
          <w:color w:val="000000"/>
          <w:sz w:val="28"/>
        </w:rPr>
        <w:t xml:space="preserve">
      Избирательный участок № 225 </w:t>
      </w:r>
    </w:p>
    <w:p>
      <w:pPr>
        <w:spacing w:after="0"/>
        <w:ind w:left="0"/>
        <w:jc w:val="both"/>
      </w:pPr>
      <w:r>
        <w:rPr>
          <w:rFonts w:ascii="Times New Roman"/>
          <w:b w:val="false"/>
          <w:i w:val="false"/>
          <w:color w:val="000000"/>
          <w:sz w:val="28"/>
        </w:rPr>
        <w:t>
      Центр: город Туркестан, улица К.Искабекова без номера, здание Педагогического колледжа.</w:t>
      </w:r>
    </w:p>
    <w:p>
      <w:pPr>
        <w:spacing w:after="0"/>
        <w:ind w:left="0"/>
        <w:jc w:val="both"/>
      </w:pPr>
      <w:r>
        <w:rPr>
          <w:rFonts w:ascii="Times New Roman"/>
          <w:b w:val="false"/>
          <w:i w:val="false"/>
          <w:color w:val="000000"/>
          <w:sz w:val="28"/>
        </w:rPr>
        <w:t xml:space="preserve">
      Границы: дома расположенные по адресу - улица Жарылкапова № 118-180, улица С.Ерубаева № 178-279, переулок Ыждыхат № 1-39, улица С.Кожанова № 88-116. Улицы К.Искабекова, Ахметова, Бабай батыра, Жакаева, Азербаева, Сатпаева полностью. </w:t>
      </w:r>
    </w:p>
    <w:p>
      <w:pPr>
        <w:spacing w:after="0"/>
        <w:ind w:left="0"/>
        <w:jc w:val="both"/>
      </w:pPr>
      <w:r>
        <w:rPr>
          <w:rFonts w:ascii="Times New Roman"/>
          <w:b w:val="false"/>
          <w:i w:val="false"/>
          <w:color w:val="000000"/>
          <w:sz w:val="28"/>
        </w:rPr>
        <w:t xml:space="preserve">
      Избирательный участок № 226 </w:t>
      </w:r>
    </w:p>
    <w:p>
      <w:pPr>
        <w:spacing w:after="0"/>
        <w:ind w:left="0"/>
        <w:jc w:val="both"/>
      </w:pPr>
      <w:r>
        <w:rPr>
          <w:rFonts w:ascii="Times New Roman"/>
          <w:b w:val="false"/>
          <w:i w:val="false"/>
          <w:color w:val="000000"/>
          <w:sz w:val="28"/>
        </w:rPr>
        <w:t>
      Центр: Туркестан, улица Р.Дастановой без номера, здание средней школы №5 имени Г.Муратбаева.</w:t>
      </w:r>
    </w:p>
    <w:p>
      <w:pPr>
        <w:spacing w:after="0"/>
        <w:ind w:left="0"/>
        <w:jc w:val="both"/>
      </w:pPr>
      <w:r>
        <w:rPr>
          <w:rFonts w:ascii="Times New Roman"/>
          <w:b w:val="false"/>
          <w:i w:val="false"/>
          <w:color w:val="000000"/>
          <w:sz w:val="28"/>
        </w:rPr>
        <w:t>
      Границы: дома расположенные по адресу - проспект Тауке хана № 140-174, нечетная сторона № 115-139 и четная сторона № 88-114 улицы Турсынова, нечетная сторона № 143-169 и четная сторона № 136-170 улицы Хамзы, нечетная сторона № 105-127 и четная сторона № 120-144 улицы Казыбекова, нечетная сторона № 109-165 и четная сторона № 84-168 улицы Ататюрка, переулки № 1,2,3, нечетная сторона № 53-69 и четная сторона № 54-106 улицы Шанина, нечетная сторона № 95-161 и четная сторона № 78-148 улицы Р.Дастановой, нечетная сторона № 115-177 и четная сторона № 84-106 улицы Мунайтпасова, нечетная сторона № 3-27 и четная сторона № 6-10 улицы Ш.Валиханова, дома расположенные в переулках № 1, 2 по улице Валиханова.</w:t>
      </w:r>
    </w:p>
    <w:p>
      <w:pPr>
        <w:spacing w:after="0"/>
        <w:ind w:left="0"/>
        <w:jc w:val="both"/>
      </w:pPr>
      <w:r>
        <w:rPr>
          <w:rFonts w:ascii="Times New Roman"/>
          <w:b w:val="false"/>
          <w:i w:val="false"/>
          <w:color w:val="000000"/>
          <w:sz w:val="28"/>
        </w:rPr>
        <w:t xml:space="preserve">
      Нечетная сторона № 17-43 и четная сторона № 22-76 улицы Маргулан, улица Елкеева № 1-50, улице Ш.Айманова № 1-17, нечетная сторона № 1-31 и четная сторона № 4-12 улицы Миркемелова, нечетная сторона № 3-9 и четная сторона № 10-22 улицы Токкожаева, улица Сайрам № 6-18, 27а, улица Токмаганбетова № 76-106. </w:t>
      </w:r>
    </w:p>
    <w:p>
      <w:pPr>
        <w:spacing w:after="0"/>
        <w:ind w:left="0"/>
        <w:jc w:val="both"/>
      </w:pPr>
      <w:r>
        <w:rPr>
          <w:rFonts w:ascii="Times New Roman"/>
          <w:b w:val="false"/>
          <w:i w:val="false"/>
          <w:color w:val="000000"/>
          <w:sz w:val="28"/>
        </w:rPr>
        <w:t xml:space="preserve">
      Избирательный участок № 227 </w:t>
      </w:r>
    </w:p>
    <w:p>
      <w:pPr>
        <w:spacing w:after="0"/>
        <w:ind w:left="0"/>
        <w:jc w:val="both"/>
      </w:pPr>
      <w:r>
        <w:rPr>
          <w:rFonts w:ascii="Times New Roman"/>
          <w:b w:val="false"/>
          <w:i w:val="false"/>
          <w:color w:val="000000"/>
          <w:sz w:val="28"/>
        </w:rPr>
        <w:t>
      Центр: город Туркестан, микрорайон № 1, здание Гуманитарно-технического колледжа.</w:t>
      </w:r>
    </w:p>
    <w:p>
      <w:pPr>
        <w:spacing w:after="0"/>
        <w:ind w:left="0"/>
        <w:jc w:val="both"/>
      </w:pPr>
      <w:r>
        <w:rPr>
          <w:rFonts w:ascii="Times New Roman"/>
          <w:b w:val="false"/>
          <w:i w:val="false"/>
          <w:color w:val="000000"/>
          <w:sz w:val="28"/>
        </w:rPr>
        <w:t xml:space="preserve">
      Границы: многоэтажные дома № 1, 2, 3, 4а, 5, 9, 10, 10а, 24, 25, 27, 29, 30, 36, 37, 42, 43, 44, 47, 48 в микрорайоне № 1. Дома расположенные по улицам Энергетиков, Т.Мынбасы полностью. </w:t>
      </w:r>
    </w:p>
    <w:p>
      <w:pPr>
        <w:spacing w:after="0"/>
        <w:ind w:left="0"/>
        <w:jc w:val="both"/>
      </w:pPr>
      <w:r>
        <w:rPr>
          <w:rFonts w:ascii="Times New Roman"/>
          <w:b w:val="false"/>
          <w:i w:val="false"/>
          <w:color w:val="000000"/>
          <w:sz w:val="28"/>
        </w:rPr>
        <w:t xml:space="preserve">
      Избирательный участок № 228 </w:t>
      </w:r>
    </w:p>
    <w:p>
      <w:pPr>
        <w:spacing w:after="0"/>
        <w:ind w:left="0"/>
        <w:jc w:val="both"/>
      </w:pPr>
      <w:r>
        <w:rPr>
          <w:rFonts w:ascii="Times New Roman"/>
          <w:b w:val="false"/>
          <w:i w:val="false"/>
          <w:color w:val="000000"/>
          <w:sz w:val="28"/>
        </w:rPr>
        <w:t>
      Центр: город Туркестан, улица Нышанова № 1, здание клиники "Талгат и К".</w:t>
      </w:r>
    </w:p>
    <w:p>
      <w:pPr>
        <w:spacing w:after="0"/>
        <w:ind w:left="0"/>
        <w:jc w:val="both"/>
      </w:pPr>
      <w:r>
        <w:rPr>
          <w:rFonts w:ascii="Times New Roman"/>
          <w:b w:val="false"/>
          <w:i w:val="false"/>
          <w:color w:val="000000"/>
          <w:sz w:val="28"/>
        </w:rPr>
        <w:t>
      Границы: здания клиники "Талгат и К", Перинатального центра № 3, клиники "Санитас", Детской больницы.</w:t>
      </w:r>
    </w:p>
    <w:p>
      <w:pPr>
        <w:spacing w:after="0"/>
        <w:ind w:left="0"/>
        <w:jc w:val="both"/>
      </w:pPr>
      <w:r>
        <w:rPr>
          <w:rFonts w:ascii="Times New Roman"/>
          <w:b w:val="false"/>
          <w:i w:val="false"/>
          <w:color w:val="000000"/>
          <w:sz w:val="28"/>
        </w:rPr>
        <w:t xml:space="preserve">
      Избирательный участок № 229 </w:t>
      </w:r>
    </w:p>
    <w:p>
      <w:pPr>
        <w:spacing w:after="0"/>
        <w:ind w:left="0"/>
        <w:jc w:val="both"/>
      </w:pPr>
      <w:r>
        <w:rPr>
          <w:rFonts w:ascii="Times New Roman"/>
          <w:b w:val="false"/>
          <w:i w:val="false"/>
          <w:color w:val="000000"/>
          <w:sz w:val="28"/>
        </w:rPr>
        <w:t>
      Центр: город Туркестан, микрорайон № 1, здание средней школы № 4 имени С.Сейфуллина.</w:t>
      </w:r>
    </w:p>
    <w:p>
      <w:pPr>
        <w:spacing w:after="0"/>
        <w:ind w:left="0"/>
        <w:jc w:val="both"/>
      </w:pPr>
      <w:r>
        <w:rPr>
          <w:rFonts w:ascii="Times New Roman"/>
          <w:b w:val="false"/>
          <w:i w:val="false"/>
          <w:color w:val="000000"/>
          <w:sz w:val="28"/>
        </w:rPr>
        <w:t>
      Границы: многоэтажные дома № 6, 7, 8, 11, 12, 13, 14, 14б, 15, 16, 20, 21, 23, 28, 33, 38, 39, 41, 44а, 46 микрорайона № 1. Дома по нечетной стороне № 201-207, 203, 205, 207 расположенные по улице С.Ерубаева.</w:t>
      </w:r>
    </w:p>
    <w:p>
      <w:pPr>
        <w:spacing w:after="0"/>
        <w:ind w:left="0"/>
        <w:jc w:val="both"/>
      </w:pPr>
      <w:r>
        <w:rPr>
          <w:rFonts w:ascii="Times New Roman"/>
          <w:b w:val="false"/>
          <w:i w:val="false"/>
          <w:color w:val="000000"/>
          <w:sz w:val="28"/>
        </w:rPr>
        <w:t xml:space="preserve">
      Избирательный участок № 230 </w:t>
      </w:r>
    </w:p>
    <w:p>
      <w:pPr>
        <w:spacing w:after="0"/>
        <w:ind w:left="0"/>
        <w:jc w:val="both"/>
      </w:pPr>
      <w:r>
        <w:rPr>
          <w:rFonts w:ascii="Times New Roman"/>
          <w:b w:val="false"/>
          <w:i w:val="false"/>
          <w:color w:val="000000"/>
          <w:sz w:val="28"/>
        </w:rPr>
        <w:t>
      Центр: город Туркестан, улица Н.Ондасынова без номера, здание средней школы № 17 имени Ататюрка.</w:t>
      </w:r>
    </w:p>
    <w:p>
      <w:pPr>
        <w:spacing w:after="0"/>
        <w:ind w:left="0"/>
        <w:jc w:val="both"/>
      </w:pPr>
      <w:r>
        <w:rPr>
          <w:rFonts w:ascii="Times New Roman"/>
          <w:b w:val="false"/>
          <w:i w:val="false"/>
          <w:color w:val="000000"/>
          <w:sz w:val="28"/>
        </w:rPr>
        <w:t>
      Границы: многоэтажные дома № 12а, 14а, 31, 34, 49, 50, 51, микрорайона № 1, многоэтажные дома № 1-17 микрорайона № 2, многоэтажные дома № 26, 32, 35, 35а, 45 микрорайона Самал.</w:t>
      </w:r>
    </w:p>
    <w:p>
      <w:pPr>
        <w:spacing w:after="0"/>
        <w:ind w:left="0"/>
        <w:jc w:val="both"/>
      </w:pPr>
      <w:r>
        <w:rPr>
          <w:rFonts w:ascii="Times New Roman"/>
          <w:b w:val="false"/>
          <w:i w:val="false"/>
          <w:color w:val="000000"/>
          <w:sz w:val="28"/>
        </w:rPr>
        <w:t>
      Дома расположенные по адресу - улица Султанова № 147-152, № 227-238, улица Ш.Кудайбердиева № 45-89, улица Абдусаттарова № 43-86, улица С.Ерубаева № 140-166.</w:t>
      </w:r>
    </w:p>
    <w:p>
      <w:pPr>
        <w:spacing w:after="0"/>
        <w:ind w:left="0"/>
        <w:jc w:val="both"/>
      </w:pPr>
      <w:r>
        <w:rPr>
          <w:rFonts w:ascii="Times New Roman"/>
          <w:b w:val="false"/>
          <w:i w:val="false"/>
          <w:color w:val="000000"/>
          <w:sz w:val="28"/>
        </w:rPr>
        <w:t xml:space="preserve">
      Улица Строителей, участок "Коктем" полностью. </w:t>
      </w:r>
    </w:p>
    <w:p>
      <w:pPr>
        <w:spacing w:after="0"/>
        <w:ind w:left="0"/>
        <w:jc w:val="both"/>
      </w:pPr>
      <w:r>
        <w:rPr>
          <w:rFonts w:ascii="Times New Roman"/>
          <w:b w:val="false"/>
          <w:i w:val="false"/>
          <w:color w:val="000000"/>
          <w:sz w:val="28"/>
        </w:rPr>
        <w:t xml:space="preserve">
      Избирательный участок № 231 </w:t>
      </w:r>
    </w:p>
    <w:p>
      <w:pPr>
        <w:spacing w:after="0"/>
        <w:ind w:left="0"/>
        <w:jc w:val="both"/>
      </w:pPr>
      <w:r>
        <w:rPr>
          <w:rFonts w:ascii="Times New Roman"/>
          <w:b w:val="false"/>
          <w:i w:val="false"/>
          <w:color w:val="000000"/>
          <w:sz w:val="28"/>
        </w:rPr>
        <w:t>
      Центр: город Туркестан, улица А.Нурмаханова № 62, здание средней школы имени М.Маметовой.</w:t>
      </w:r>
    </w:p>
    <w:p>
      <w:pPr>
        <w:spacing w:after="0"/>
        <w:ind w:left="0"/>
        <w:jc w:val="both"/>
      </w:pPr>
      <w:r>
        <w:rPr>
          <w:rFonts w:ascii="Times New Roman"/>
          <w:b w:val="false"/>
          <w:i w:val="false"/>
          <w:color w:val="000000"/>
          <w:sz w:val="28"/>
        </w:rPr>
        <w:t xml:space="preserve">
      Границы: дома расположенные по адресу - улица С.Ерубаева № 105-195, нечетная сторона № 1-47 и четная сторона № 2-110 улицы Н.Ондасынова, улица Кенесары № 1-8, улица Жарылкапова № 32-134, нечетная сторона № 1-93 и четная сторона № 2-78 улицы Саурбаева, нечетная сторона № 1-73 и четная сторона № 2-64 улицы Асанова, нечетная сторона № 59-127 и четная сторона № 62-110, переулки № 1, 2, 3, 4 улицы А.Байтурсынова, улица Мулкебаева № 1-21, улица Абубакир Кары № 2-28, нечетная сторона № 83-145 и четная сторона № 2-48 улицы Толебаева, нечетная сторона № 1-19 и четная сторона № 2-34 улицы М.Маметовой, улица М.Ауезова № 1-10, улица Белинского № 1-16, улица Жакыпова № 1-13, улица Ыбырайулы № 1-11, переулки № 3, 4, 5, улица А.Нурмаханова № 55-78. </w:t>
      </w:r>
    </w:p>
    <w:p>
      <w:pPr>
        <w:spacing w:after="0"/>
        <w:ind w:left="0"/>
        <w:jc w:val="both"/>
      </w:pPr>
      <w:r>
        <w:rPr>
          <w:rFonts w:ascii="Times New Roman"/>
          <w:b w:val="false"/>
          <w:i w:val="false"/>
          <w:color w:val="000000"/>
          <w:sz w:val="28"/>
        </w:rPr>
        <w:t xml:space="preserve">
      Избирательный участок № 232 </w:t>
      </w:r>
    </w:p>
    <w:p>
      <w:pPr>
        <w:spacing w:after="0"/>
        <w:ind w:left="0"/>
        <w:jc w:val="both"/>
      </w:pPr>
      <w:r>
        <w:rPr>
          <w:rFonts w:ascii="Times New Roman"/>
          <w:b w:val="false"/>
          <w:i w:val="false"/>
          <w:color w:val="000000"/>
          <w:sz w:val="28"/>
        </w:rPr>
        <w:t>
      Центр: город Туркестан, улица Толе би без номера, здание колледжа "Достык".</w:t>
      </w:r>
    </w:p>
    <w:p>
      <w:pPr>
        <w:spacing w:after="0"/>
        <w:ind w:left="0"/>
        <w:jc w:val="both"/>
      </w:pPr>
      <w:r>
        <w:rPr>
          <w:rFonts w:ascii="Times New Roman"/>
          <w:b w:val="false"/>
          <w:i w:val="false"/>
          <w:color w:val="000000"/>
          <w:sz w:val="28"/>
        </w:rPr>
        <w:t xml:space="preserve">
      Границы: дома расположенные по адресу - улица Жамбыла № 20-69, улица Малдыбекова № 41-87, нечетная сторона № 1-21 и четная сторона № 2-38 улицы Момбекова, улица Камилова № 1-22, улица А.Оразбаева № 1-23, нечетная сторона № 89-111 и четная сторона № 62-104 улицы Ыбырайулы, улица Шаяхметова № 1-24, нечетная сторона № 47-69 улицы Кенесары, улица Ахметова № 1-24, улица Аубакирова № 2-24, улица Асфендиярова № 1-54, улица Макатаева № 1-68, нечетная сторона № 1-73 и четная сторона № 2-80 улицы Бокейхана, нечетная сторона № 3-81 и четная сторона № 4-74 улицы Асанова, нечетная стороны № 1-51 и четная сторона № 2-62 улицы Аманжолова, нечетная сторона № 1-73 и четная сторона № 2-84 улицы Сулейменова, улица Абылайхана № 2-92. </w:t>
      </w:r>
    </w:p>
    <w:p>
      <w:pPr>
        <w:spacing w:after="0"/>
        <w:ind w:left="0"/>
        <w:jc w:val="both"/>
      </w:pPr>
      <w:r>
        <w:rPr>
          <w:rFonts w:ascii="Times New Roman"/>
          <w:b w:val="false"/>
          <w:i w:val="false"/>
          <w:color w:val="000000"/>
          <w:sz w:val="28"/>
        </w:rPr>
        <w:t xml:space="preserve">
      Избирательный участок № 233 </w:t>
      </w:r>
    </w:p>
    <w:p>
      <w:pPr>
        <w:spacing w:after="0"/>
        <w:ind w:left="0"/>
        <w:jc w:val="both"/>
      </w:pPr>
      <w:r>
        <w:rPr>
          <w:rFonts w:ascii="Times New Roman"/>
          <w:b w:val="false"/>
          <w:i w:val="false"/>
          <w:color w:val="000000"/>
          <w:sz w:val="28"/>
        </w:rPr>
        <w:t xml:space="preserve">
      Центр: город Туркестан, улица Хамзы без номера, здание средней школы № 9. Границы: дома расположенные по адресу - нечетная сторона № 87-113 и четная сторона № 120-148 улицы Аубакир Кары, нечетная сторона № 29-45 и четная сторона № 14-32 улицы Байтасова, нечетная сторона № 5-105 и четная сторона № 4-116 улицы Казыбекова, нечетная сторона № 1-19 и четная сторона № 2-26 улицы Коробова, нечетная сторона № 1-17 и четная сторона № 2-10 улицы Нурмаханова, улица Токкожаева № 6-8, улица Ш.Уалиханова № 6-10, переулок Казыбекова № 1-19, нечетная сторона № 1-107 и четная сторона № 2-82 улицы Ататюрка, проспект Тауке хана № 26-42, улица Толе би № 63-107, нечетная сторона № 9-113 и четная сторона № 8-86 улицы Турсынова, нечетная сторона № 63-141 и четная сторона № 40-148 улицы Хамзы, улица Шумилова дома № 1-16, нечетная сторона № 7-19 и четная сторона № 36-42 улицы Кенесары, нечетная сторона № 43-51 и четная сторона № 32-36 улицы Ыбырайулы. </w:t>
      </w:r>
    </w:p>
    <w:p>
      <w:pPr>
        <w:spacing w:after="0"/>
        <w:ind w:left="0"/>
        <w:jc w:val="both"/>
      </w:pPr>
      <w:r>
        <w:rPr>
          <w:rFonts w:ascii="Times New Roman"/>
          <w:b w:val="false"/>
          <w:i w:val="false"/>
          <w:color w:val="000000"/>
          <w:sz w:val="28"/>
        </w:rPr>
        <w:t xml:space="preserve">
      Избирательный участок № 234 </w:t>
      </w:r>
    </w:p>
    <w:p>
      <w:pPr>
        <w:spacing w:after="0"/>
        <w:ind w:left="0"/>
        <w:jc w:val="both"/>
      </w:pPr>
      <w:r>
        <w:rPr>
          <w:rFonts w:ascii="Times New Roman"/>
          <w:b w:val="false"/>
          <w:i w:val="false"/>
          <w:color w:val="000000"/>
          <w:sz w:val="28"/>
        </w:rPr>
        <w:t>
      Центр: город Туркестан, улица Толе би без номера, здание средней школы имени Т.Бигельдинова.</w:t>
      </w:r>
    </w:p>
    <w:p>
      <w:pPr>
        <w:spacing w:after="0"/>
        <w:ind w:left="0"/>
        <w:jc w:val="both"/>
      </w:pPr>
      <w:r>
        <w:rPr>
          <w:rFonts w:ascii="Times New Roman"/>
          <w:b w:val="false"/>
          <w:i w:val="false"/>
          <w:color w:val="000000"/>
          <w:sz w:val="28"/>
        </w:rPr>
        <w:t xml:space="preserve">
      Границы: дома расположенные по адресу - улица Мунайтпасова № 1-83, улица Токмаганбетова № 1-93, улица Мейрманова № 1-19, нечетная сторона № 115-121 и четная сторона № 150-156 улицы Аубакир Кары, нечетная сторона № 53-85 улицы Ыбырайулы, нечетная сторона № 47-69 и четная сторона № 34-54 улицы Байтасова, четная сторона № 42-92 улицы Кенесары, нечетная сторона № 1-71 и четная сторона № 2-118 улицы С.Муканова, улица Жамбыла № 1-19, улица Р.Дастанова № 1-51, нечетная сторона № 109-141 и четная сторона № 80-122 улицы Толе би, улица Шанина № 1-52, нечетная сторона № 53-85 и четная сторона № 22-74 улицы Фитрат, улица Абылай хана № 1-10, нечетная сторона № 1-53 и четная сторона № 2-38 улицы Хамза, нечетная сторона № 35-61 и четная сторона № 38-78 улицы Аяз би. </w:t>
      </w:r>
    </w:p>
    <w:p>
      <w:pPr>
        <w:spacing w:after="0"/>
        <w:ind w:left="0"/>
        <w:jc w:val="both"/>
      </w:pPr>
      <w:r>
        <w:rPr>
          <w:rFonts w:ascii="Times New Roman"/>
          <w:b w:val="false"/>
          <w:i w:val="false"/>
          <w:color w:val="000000"/>
          <w:sz w:val="28"/>
        </w:rPr>
        <w:t xml:space="preserve">
      Избирательный участок № 235 </w:t>
      </w:r>
    </w:p>
    <w:p>
      <w:pPr>
        <w:spacing w:after="0"/>
        <w:ind w:left="0"/>
        <w:jc w:val="both"/>
      </w:pPr>
      <w:r>
        <w:rPr>
          <w:rFonts w:ascii="Times New Roman"/>
          <w:b w:val="false"/>
          <w:i w:val="false"/>
          <w:color w:val="000000"/>
          <w:sz w:val="28"/>
        </w:rPr>
        <w:t>
      Центр: город Туркестан, улица Толе би № 46, здание средней школы имени А.Навои</w:t>
      </w:r>
    </w:p>
    <w:p>
      <w:pPr>
        <w:spacing w:after="0"/>
        <w:ind w:left="0"/>
        <w:jc w:val="both"/>
      </w:pPr>
      <w:r>
        <w:rPr>
          <w:rFonts w:ascii="Times New Roman"/>
          <w:b w:val="false"/>
          <w:i w:val="false"/>
          <w:color w:val="000000"/>
          <w:sz w:val="28"/>
        </w:rPr>
        <w:t>
      Границы: дома расположенные по адресу - проспект Тауке хана № 1-45, улица Султанова № 1-47, нечетная сторона № 1-53 и четная сторона № 2-28 улицы Турманова, улица И.Юлдашева № 1-111, улица Самаркандская № 1-72, улица Алтынсарина № 1-72, улица Толе би № 7-78, улица Нысанбаева № 15-74, улица Жумасеитова № 1-75, улица Аблай хана № 104-134, улица С.Ерубаева № 2-82, улица Аубакир Кары № 90-118, нечетная сторона № 1-53 улицы М.Дуйсебекова, улица Аяз би № 1-35, улица Д.Бедный № 1-9, улица Дулатова № 1-9, улица Д.Нурпейсовой № 1-47, улица Пошанова № 1-25, улица Турсынова № 1-9, улица Фитрат № 1-55, жилые дома № 20, №,23, № 25 в районе железнодорожного вокзала, улица Хамза № 55-61.</w:t>
      </w:r>
    </w:p>
    <w:p>
      <w:pPr>
        <w:spacing w:after="0"/>
        <w:ind w:left="0"/>
        <w:jc w:val="both"/>
      </w:pPr>
      <w:r>
        <w:rPr>
          <w:rFonts w:ascii="Times New Roman"/>
          <w:b w:val="false"/>
          <w:i w:val="false"/>
          <w:color w:val="000000"/>
          <w:sz w:val="28"/>
        </w:rPr>
        <w:t xml:space="preserve">
      Избирательный участок № 236 </w:t>
      </w:r>
    </w:p>
    <w:p>
      <w:pPr>
        <w:spacing w:after="0"/>
        <w:ind w:left="0"/>
        <w:jc w:val="both"/>
      </w:pPr>
      <w:r>
        <w:rPr>
          <w:rFonts w:ascii="Times New Roman"/>
          <w:b w:val="false"/>
          <w:i w:val="false"/>
          <w:color w:val="000000"/>
          <w:sz w:val="28"/>
        </w:rPr>
        <w:t>
      Центр: город Туркестан, улица А.Байтурсынова без номера, здание средней школы имени Н.Торекулова.</w:t>
      </w:r>
    </w:p>
    <w:p>
      <w:pPr>
        <w:spacing w:after="0"/>
        <w:ind w:left="0"/>
        <w:jc w:val="both"/>
      </w:pPr>
      <w:r>
        <w:rPr>
          <w:rFonts w:ascii="Times New Roman"/>
          <w:b w:val="false"/>
          <w:i w:val="false"/>
          <w:color w:val="000000"/>
          <w:sz w:val="28"/>
        </w:rPr>
        <w:t xml:space="preserve">
      Границы: дома расположенные по адресу - улица Жусип Кыдыра № 1-64, улица Ибрахим ата № 1-33, улица Толе би № 1-30, улица О.Жарылкапова № 1-30, нечетная сторона № 7-89 и четная сторона № 44-66 улицы Жумасеитова, улица Нысанбаева № 1-26, нечетная сторона № 41-151 и четная сторона № 136-150 улицы Аблай хана, улица С.Ерубаева № 1-103, улица Калауова № 1-9, улица М.Отемисулы № 1-27, многоэтажные дома № 84 по улице Жусип Кыдыра и № 2 по улице Толе би, улица Аубакир Кары № 29-54, улица М.Толебаева № 1-81, улица А.Жубанова № 1-81, нечетная сторона № 1-13 и четная сторона № 2-64 улицы А.Байтурсынова, улица Алтынсарина № 1-35, улица К.Цеткина № 1-78. </w:t>
      </w:r>
    </w:p>
    <w:p>
      <w:pPr>
        <w:spacing w:after="0"/>
        <w:ind w:left="0"/>
        <w:jc w:val="both"/>
      </w:pPr>
      <w:r>
        <w:rPr>
          <w:rFonts w:ascii="Times New Roman"/>
          <w:b w:val="false"/>
          <w:i w:val="false"/>
          <w:color w:val="000000"/>
          <w:sz w:val="28"/>
        </w:rPr>
        <w:t xml:space="preserve">
      Избирательный участок № 237 </w:t>
      </w:r>
    </w:p>
    <w:p>
      <w:pPr>
        <w:spacing w:after="0"/>
        <w:ind w:left="0"/>
        <w:jc w:val="both"/>
      </w:pPr>
      <w:r>
        <w:rPr>
          <w:rFonts w:ascii="Times New Roman"/>
          <w:b w:val="false"/>
          <w:i w:val="false"/>
          <w:color w:val="000000"/>
          <w:sz w:val="28"/>
        </w:rPr>
        <w:t>
      Центр: город Туркестан, улица Балакаева без номера, здание средней школы имени К.Сатпаева.</w:t>
      </w:r>
    </w:p>
    <w:p>
      <w:pPr>
        <w:spacing w:after="0"/>
        <w:ind w:left="0"/>
        <w:jc w:val="both"/>
      </w:pPr>
      <w:r>
        <w:rPr>
          <w:rFonts w:ascii="Times New Roman"/>
          <w:b w:val="false"/>
          <w:i w:val="false"/>
          <w:color w:val="000000"/>
          <w:sz w:val="28"/>
        </w:rPr>
        <w:t>
      Границы: дома расположенные по адресу – улицы Алпамыс батыра, Сарыарка, проезда Жангелдина, Саина полностью, улица Ержигитова № 1-39, улица Б.Майлина № 1-40, улица Т.Асылбекова № 1-47, улица М.Мажитулы № 1-68, улица Жангелдина № 1-45, улица Желтоксан № 1-53, нечетная сторона № 1-71 и четная сторона №2-58 улицы Ертостик, улица Балакаева № 41-104, многоэтажные дома № 41, 45, 47, 49, 51, 53, 55, 57 по улице Балакаева, улица Н.Абдирова № 1-28.</w:t>
      </w:r>
    </w:p>
    <w:p>
      <w:pPr>
        <w:spacing w:after="0"/>
        <w:ind w:left="0"/>
        <w:jc w:val="both"/>
      </w:pPr>
      <w:r>
        <w:rPr>
          <w:rFonts w:ascii="Times New Roman"/>
          <w:b w:val="false"/>
          <w:i w:val="false"/>
          <w:color w:val="000000"/>
          <w:sz w:val="28"/>
        </w:rPr>
        <w:t xml:space="preserve">
      Избирательный участок № 238 </w:t>
      </w:r>
    </w:p>
    <w:p>
      <w:pPr>
        <w:spacing w:after="0"/>
        <w:ind w:left="0"/>
        <w:jc w:val="both"/>
      </w:pPr>
      <w:r>
        <w:rPr>
          <w:rFonts w:ascii="Times New Roman"/>
          <w:b w:val="false"/>
          <w:i w:val="false"/>
          <w:color w:val="000000"/>
          <w:sz w:val="28"/>
        </w:rPr>
        <w:t>
      Центр: город Туркестан, улица Б.Майлина № 1, здание средней школы имени С.Ерубаева.</w:t>
      </w:r>
    </w:p>
    <w:p>
      <w:pPr>
        <w:spacing w:after="0"/>
        <w:ind w:left="0"/>
        <w:jc w:val="both"/>
      </w:pPr>
      <w:r>
        <w:rPr>
          <w:rFonts w:ascii="Times New Roman"/>
          <w:b w:val="false"/>
          <w:i w:val="false"/>
          <w:color w:val="000000"/>
          <w:sz w:val="28"/>
        </w:rPr>
        <w:t>
      Границы: дома расположенные по адресу – нечетная сторона № 41-113 и четная сторона № 42-80 улицы Б.Майлина, нечетная сторона № 73-159 и четная сторона № 60-86 улицы Ертостик, нечетная сторона № 45-171 и четная сторона № 46-140 улицы Жангельдина, проезд Жангелдина № 1-24, нечетная сторона № 49-129 и четная сторона № 42-112 улицы Асылбекова, улица Т.Рыскулова № 1-26, улица Каратау № 1-37, улица Балакаева № 1-42, улица Даулетбаева № 1-27, улица Желтоксана № 53-93, улица Улыкбек № 1-51.</w:t>
      </w:r>
    </w:p>
    <w:p>
      <w:pPr>
        <w:spacing w:after="0"/>
        <w:ind w:left="0"/>
        <w:jc w:val="both"/>
      </w:pPr>
      <w:r>
        <w:rPr>
          <w:rFonts w:ascii="Times New Roman"/>
          <w:b w:val="false"/>
          <w:i w:val="false"/>
          <w:color w:val="000000"/>
          <w:sz w:val="28"/>
        </w:rPr>
        <w:t xml:space="preserve">
      Избирательный участок № 239 </w:t>
      </w:r>
    </w:p>
    <w:p>
      <w:pPr>
        <w:spacing w:after="0"/>
        <w:ind w:left="0"/>
        <w:jc w:val="both"/>
      </w:pPr>
      <w:r>
        <w:rPr>
          <w:rFonts w:ascii="Times New Roman"/>
          <w:b w:val="false"/>
          <w:i w:val="false"/>
          <w:color w:val="000000"/>
          <w:sz w:val="28"/>
        </w:rPr>
        <w:t>
      Центр: город Туркестан, улица Сандыбая без номера, здание средней школы имени Ж.Едилбаева.</w:t>
      </w:r>
    </w:p>
    <w:p>
      <w:pPr>
        <w:spacing w:after="0"/>
        <w:ind w:left="0"/>
        <w:jc w:val="both"/>
      </w:pPr>
      <w:r>
        <w:rPr>
          <w:rFonts w:ascii="Times New Roman"/>
          <w:b w:val="false"/>
          <w:i w:val="false"/>
          <w:color w:val="000000"/>
          <w:sz w:val="28"/>
        </w:rPr>
        <w:t>
      Границы: дома расположенные по адресу - улица Байжанова № 1-143, улица А.Сандыбая № 1-157, улица Наймантай батыра № 1-95, улица Б.Момышулы № 1-113, улица Т.Бигельдинова № 1-114, улица Б.Кала би № 1-136, улица С.Рахимова № 1-133, улица С.Торайгырова № 1-140, улицы № 10, 11, 12, 13, 14, 15, 16, 17 и ипотечные дома расположенные в микрорайоне Бекзат, улица Базар жырау № 1-105, улица О.Жандосова № 1-94.</w:t>
      </w:r>
    </w:p>
    <w:p>
      <w:pPr>
        <w:spacing w:after="0"/>
        <w:ind w:left="0"/>
        <w:jc w:val="both"/>
      </w:pPr>
      <w:r>
        <w:rPr>
          <w:rFonts w:ascii="Times New Roman"/>
          <w:b w:val="false"/>
          <w:i w:val="false"/>
          <w:color w:val="000000"/>
          <w:sz w:val="28"/>
        </w:rPr>
        <w:t xml:space="preserve">
      Избирательный участок № 240 </w:t>
      </w:r>
    </w:p>
    <w:p>
      <w:pPr>
        <w:spacing w:after="0"/>
        <w:ind w:left="0"/>
        <w:jc w:val="both"/>
      </w:pPr>
      <w:r>
        <w:rPr>
          <w:rFonts w:ascii="Times New Roman"/>
          <w:b w:val="false"/>
          <w:i w:val="false"/>
          <w:color w:val="000000"/>
          <w:sz w:val="28"/>
        </w:rPr>
        <w:t>
      Центр: город Туркестан, улица Толе би без номера, здание № 31 школы-интерната имени Абая.</w:t>
      </w:r>
    </w:p>
    <w:p>
      <w:pPr>
        <w:spacing w:after="0"/>
        <w:ind w:left="0"/>
        <w:jc w:val="both"/>
      </w:pPr>
      <w:r>
        <w:rPr>
          <w:rFonts w:ascii="Times New Roman"/>
          <w:b w:val="false"/>
          <w:i w:val="false"/>
          <w:color w:val="000000"/>
          <w:sz w:val="28"/>
        </w:rPr>
        <w:t>
      Границы: дома расположенные по адресу - улица Абая № 1-42, улица А.Усенова № 1-33, улица Габдулина № 1-29, улица Сыздыкова № 1-27, улица Исабекова № 2-32, улица Акшаулы № 1-35, улица Смаилова № 1-26, улица Абуова № 1-26, улица О.Жандосова № 1-94, улица А.Навоии № 1-81, улица Дибаева № 1-89, улица Коишыбаева № 1-71, улица Жумабаева № 1-41, улица Ахмедова № 1-47, улица Нефтебаза № 1-37 и новые жилые дома в районе Нефтебазы.</w:t>
      </w:r>
    </w:p>
    <w:p>
      <w:pPr>
        <w:spacing w:after="0"/>
        <w:ind w:left="0"/>
        <w:jc w:val="both"/>
      </w:pPr>
      <w:r>
        <w:rPr>
          <w:rFonts w:ascii="Times New Roman"/>
          <w:b w:val="false"/>
          <w:i w:val="false"/>
          <w:color w:val="000000"/>
          <w:sz w:val="28"/>
        </w:rPr>
        <w:t xml:space="preserve">
      Избирательный участок № 241 </w:t>
      </w:r>
    </w:p>
    <w:p>
      <w:pPr>
        <w:spacing w:after="0"/>
        <w:ind w:left="0"/>
        <w:jc w:val="both"/>
      </w:pPr>
      <w:r>
        <w:rPr>
          <w:rFonts w:ascii="Times New Roman"/>
          <w:b w:val="false"/>
          <w:i w:val="false"/>
          <w:color w:val="000000"/>
          <w:sz w:val="28"/>
        </w:rPr>
        <w:t>
      Центр: город Туркестан, улица Абая без номера, здание Профессионального лицея № 21.</w:t>
      </w:r>
    </w:p>
    <w:p>
      <w:pPr>
        <w:spacing w:after="0"/>
        <w:ind w:left="0"/>
        <w:jc w:val="both"/>
      </w:pPr>
      <w:r>
        <w:rPr>
          <w:rFonts w:ascii="Times New Roman"/>
          <w:b w:val="false"/>
          <w:i w:val="false"/>
          <w:color w:val="000000"/>
          <w:sz w:val="28"/>
        </w:rPr>
        <w:t xml:space="preserve">
      Границы: дома расположенные по адресу - улица Жангирхана № 1-71, улица Акшаулы № 36-68, нечетная сторона № 43-81 и четная сторона № 44-168 улицы Абая, нечетная сторона № 1-69 и четная сторона № 2-50 улицы Байконура, улица Победы № 1-71, улица Габдулина № 30-127, улица Смаилова № 27-33, улица Сыздыкова № 28-53, улица А.Усенова № 34-137, улица Жарова № 1-40, нечетная сторона № 1-21 и четная сторона № 2-32 улицы Казакбаева, улица Есенберлина № 1-37, нечетная сторона № 1-35 и четная сторона № 2-48 улицы Карабура, улица Шилменбет би № 1-30, улица Абуова № 27-41, улица Исабекова № 1-43, улица Байжанова № 2-84, улица Сарыбаева № 1-158. </w:t>
      </w:r>
    </w:p>
    <w:p>
      <w:pPr>
        <w:spacing w:after="0"/>
        <w:ind w:left="0"/>
        <w:jc w:val="both"/>
      </w:pPr>
      <w:r>
        <w:rPr>
          <w:rFonts w:ascii="Times New Roman"/>
          <w:b w:val="false"/>
          <w:i w:val="false"/>
          <w:color w:val="000000"/>
          <w:sz w:val="28"/>
        </w:rPr>
        <w:t xml:space="preserve">
      Избирательный участок № 242 </w:t>
      </w:r>
    </w:p>
    <w:p>
      <w:pPr>
        <w:spacing w:after="0"/>
        <w:ind w:left="0"/>
        <w:jc w:val="both"/>
      </w:pPr>
      <w:r>
        <w:rPr>
          <w:rFonts w:ascii="Times New Roman"/>
          <w:b w:val="false"/>
          <w:i w:val="false"/>
          <w:color w:val="000000"/>
          <w:sz w:val="28"/>
        </w:rPr>
        <w:t>
      Центр: город Туркестан, улица Абая без номера, здание средней школы № 11 имени Ж.Жабаева.</w:t>
      </w:r>
    </w:p>
    <w:p>
      <w:pPr>
        <w:spacing w:after="0"/>
        <w:ind w:left="0"/>
        <w:jc w:val="both"/>
      </w:pPr>
      <w:r>
        <w:rPr>
          <w:rFonts w:ascii="Times New Roman"/>
          <w:b w:val="false"/>
          <w:i w:val="false"/>
          <w:color w:val="000000"/>
          <w:sz w:val="28"/>
        </w:rPr>
        <w:t>
      Границы: дома расположенные по адресу - улица Абая № 81-224, улица А.Усенова № 138-198, улица Акшаулы № 73-126, улица Смаилова № 30-69, улица Габдулина № 105-195, улица Сыздыкова № 42-172, улица Жангирхана № 73-257, улица Байтерекулы № 1-57, улица Коммуна № 1-27, улица Кокенова № 1-55, улица Анет баба № 1-47, улица Миронова № 1-54, улица Акынбек № 1-59, улица Победы № 36-105, улица Луганская № 1-59, улица Шанина № 1-15, многоэтажные дома № 14-24 в микрорайоне "Черемушки".</w:t>
      </w:r>
    </w:p>
    <w:p>
      <w:pPr>
        <w:spacing w:after="0"/>
        <w:ind w:left="0"/>
        <w:jc w:val="both"/>
      </w:pPr>
      <w:r>
        <w:rPr>
          <w:rFonts w:ascii="Times New Roman"/>
          <w:b w:val="false"/>
          <w:i w:val="false"/>
          <w:color w:val="000000"/>
          <w:sz w:val="28"/>
        </w:rPr>
        <w:t xml:space="preserve">
      Избирательный участок № 243 </w:t>
      </w:r>
    </w:p>
    <w:p>
      <w:pPr>
        <w:spacing w:after="0"/>
        <w:ind w:left="0"/>
        <w:jc w:val="both"/>
      </w:pPr>
      <w:r>
        <w:rPr>
          <w:rFonts w:ascii="Times New Roman"/>
          <w:b w:val="false"/>
          <w:i w:val="false"/>
          <w:color w:val="000000"/>
          <w:sz w:val="28"/>
        </w:rPr>
        <w:t>
      Центр: город Туркестан, улица О.Жарылкапова без номера, здание средней школы № 20.</w:t>
      </w:r>
    </w:p>
    <w:p>
      <w:pPr>
        <w:spacing w:after="0"/>
        <w:ind w:left="0"/>
        <w:jc w:val="both"/>
      </w:pPr>
      <w:r>
        <w:rPr>
          <w:rFonts w:ascii="Times New Roman"/>
          <w:b w:val="false"/>
          <w:i w:val="false"/>
          <w:color w:val="000000"/>
          <w:sz w:val="28"/>
        </w:rPr>
        <w:t>
      Границы: дома расположенные по адресу - улица Айтеке би № 77-152, улица Аль-Фараби № 4-183, улица Гагарина с № 49 до конца, улица Утебекова с № 29 до конца. Улицы А.Юсупова, Г.Абдрахманова, Мусакулова, Аккайын, Шымбулак, Жиенбет жырау, Актанберди жырау, Шалкиіз жырау, Казтуган жырау, Доспанбет жырау и Сыпыра жырау полностью.</w:t>
      </w:r>
    </w:p>
    <w:p>
      <w:pPr>
        <w:spacing w:after="0"/>
        <w:ind w:left="0"/>
        <w:jc w:val="both"/>
      </w:pPr>
      <w:r>
        <w:rPr>
          <w:rFonts w:ascii="Times New Roman"/>
          <w:b w:val="false"/>
          <w:i w:val="false"/>
          <w:color w:val="000000"/>
          <w:sz w:val="28"/>
        </w:rPr>
        <w:t xml:space="preserve">
      Избирательный участок № 244 </w:t>
      </w:r>
    </w:p>
    <w:p>
      <w:pPr>
        <w:spacing w:after="0"/>
        <w:ind w:left="0"/>
        <w:jc w:val="both"/>
      </w:pPr>
      <w:r>
        <w:rPr>
          <w:rFonts w:ascii="Times New Roman"/>
          <w:b w:val="false"/>
          <w:i w:val="false"/>
          <w:color w:val="000000"/>
          <w:sz w:val="28"/>
        </w:rPr>
        <w:t>
      Центр: город Туркестан, улица Ш.Ниязова без номера, здание средней школы имени Ш.Ниязова.</w:t>
      </w:r>
    </w:p>
    <w:p>
      <w:pPr>
        <w:spacing w:after="0"/>
        <w:ind w:left="0"/>
        <w:jc w:val="both"/>
      </w:pPr>
      <w:r>
        <w:rPr>
          <w:rFonts w:ascii="Times New Roman"/>
          <w:b w:val="false"/>
          <w:i w:val="false"/>
          <w:color w:val="000000"/>
          <w:sz w:val="28"/>
        </w:rPr>
        <w:t xml:space="preserve">
      Границы: дома расположенные по адресу - улица Ш.Ниязова № 1-168, улица Бабаева № 1-98, улица Нарбаева № 1-84, улица Керуен сарай № 1-9, улица Молдабекова № 1-13, улица Елкеева № 51-102, улица Ататюрка № 171-246, улица Амангелди № 1-50, улица Шайхантаур № 1-81, улица Таукехана № 184-246, улица Ш.Валиханова № 27-47. </w:t>
      </w:r>
    </w:p>
    <w:p>
      <w:pPr>
        <w:spacing w:after="0"/>
        <w:ind w:left="0"/>
        <w:jc w:val="both"/>
      </w:pPr>
      <w:r>
        <w:rPr>
          <w:rFonts w:ascii="Times New Roman"/>
          <w:b w:val="false"/>
          <w:i w:val="false"/>
          <w:color w:val="000000"/>
          <w:sz w:val="28"/>
        </w:rPr>
        <w:t>
      Избирательный участок № 245</w:t>
      </w:r>
    </w:p>
    <w:p>
      <w:pPr>
        <w:spacing w:after="0"/>
        <w:ind w:left="0"/>
        <w:jc w:val="both"/>
      </w:pPr>
      <w:r>
        <w:rPr>
          <w:rFonts w:ascii="Times New Roman"/>
          <w:b w:val="false"/>
          <w:i w:val="false"/>
          <w:color w:val="000000"/>
          <w:sz w:val="28"/>
        </w:rPr>
        <w:t>
      Центр: город Туркестан, улица М.Абеновой, здание средней школы имени С.Рахимова.</w:t>
      </w:r>
    </w:p>
    <w:p>
      <w:pPr>
        <w:spacing w:after="0"/>
        <w:ind w:left="0"/>
        <w:jc w:val="both"/>
      </w:pPr>
      <w:r>
        <w:rPr>
          <w:rFonts w:ascii="Times New Roman"/>
          <w:b w:val="false"/>
          <w:i w:val="false"/>
          <w:color w:val="000000"/>
          <w:sz w:val="28"/>
        </w:rPr>
        <w:t>
      Границы: дома расположенные по улицам М.Абеновой, Тулегенова, А.Оразбаева, Комсомол, Алшын, Тоган, Алкожа ата, Туткабаева, Асылулы Арыс, Шала баксы, Шаймерден и Карабаева полностью.</w:t>
      </w:r>
    </w:p>
    <w:p>
      <w:pPr>
        <w:spacing w:after="0"/>
        <w:ind w:left="0"/>
        <w:jc w:val="both"/>
      </w:pPr>
      <w:r>
        <w:rPr>
          <w:rFonts w:ascii="Times New Roman"/>
          <w:b w:val="false"/>
          <w:i w:val="false"/>
          <w:color w:val="000000"/>
          <w:sz w:val="28"/>
        </w:rPr>
        <w:t xml:space="preserve">
      Избирательный участок № 246 </w:t>
      </w:r>
    </w:p>
    <w:p>
      <w:pPr>
        <w:spacing w:after="0"/>
        <w:ind w:left="0"/>
        <w:jc w:val="both"/>
      </w:pPr>
      <w:r>
        <w:rPr>
          <w:rFonts w:ascii="Times New Roman"/>
          <w:b w:val="false"/>
          <w:i w:val="false"/>
          <w:color w:val="000000"/>
          <w:sz w:val="28"/>
        </w:rPr>
        <w:t>
      Центр: город Туркестан, Шаульдерская трасса без номера, здание средней школы имени М.Абеновой.</w:t>
      </w:r>
    </w:p>
    <w:p>
      <w:pPr>
        <w:spacing w:after="0"/>
        <w:ind w:left="0"/>
        <w:jc w:val="both"/>
      </w:pPr>
      <w:r>
        <w:rPr>
          <w:rFonts w:ascii="Times New Roman"/>
          <w:b w:val="false"/>
          <w:i w:val="false"/>
          <w:color w:val="000000"/>
          <w:sz w:val="28"/>
        </w:rPr>
        <w:t xml:space="preserve">
      Границы: дома расположенные по адресу - улица Т.Баялиева № 1-23, улица Ауес апа № 1-38, улица Гаухар ана № 1-91, улица Иассы № 1-58, улица Рыскулбекова № 39-106, улица Момышулы № 1-88, улица Алтынсарина № 1-46, улица Отырар № 1-18, улица Жибек жолы № 3-56, улица Байтурсынова № 1-20, улица Д.Турлыханова № 1-16, улица Б.Жолымбек № 1-40, переулок Жибек жолы № 10-46, Б.Саттарханова № 60-207, новые дома в районе ресторана "Иса". </w:t>
      </w:r>
    </w:p>
    <w:p>
      <w:pPr>
        <w:spacing w:after="0"/>
        <w:ind w:left="0"/>
        <w:jc w:val="both"/>
      </w:pPr>
      <w:r>
        <w:rPr>
          <w:rFonts w:ascii="Times New Roman"/>
          <w:b w:val="false"/>
          <w:i w:val="false"/>
          <w:color w:val="000000"/>
          <w:sz w:val="28"/>
        </w:rPr>
        <w:t xml:space="preserve">
      Избирательный участок № 247 </w:t>
      </w:r>
    </w:p>
    <w:p>
      <w:pPr>
        <w:spacing w:after="0"/>
        <w:ind w:left="0"/>
        <w:jc w:val="both"/>
      </w:pPr>
      <w:r>
        <w:rPr>
          <w:rFonts w:ascii="Times New Roman"/>
          <w:b w:val="false"/>
          <w:i w:val="false"/>
          <w:color w:val="000000"/>
          <w:sz w:val="28"/>
        </w:rPr>
        <w:t>
      Центр: город Туркестан, сельский округ Иассы, населенный пункт Шойтобе, здание библиотеки.</w:t>
      </w:r>
    </w:p>
    <w:p>
      <w:pPr>
        <w:spacing w:after="0"/>
        <w:ind w:left="0"/>
        <w:jc w:val="both"/>
      </w:pPr>
      <w:r>
        <w:rPr>
          <w:rFonts w:ascii="Times New Roman"/>
          <w:b w:val="false"/>
          <w:i w:val="false"/>
          <w:color w:val="000000"/>
          <w:sz w:val="28"/>
        </w:rPr>
        <w:t>
      Границы: населенный пункт Шойтобе.</w:t>
      </w:r>
    </w:p>
    <w:p>
      <w:pPr>
        <w:spacing w:after="0"/>
        <w:ind w:left="0"/>
        <w:jc w:val="both"/>
      </w:pPr>
      <w:r>
        <w:rPr>
          <w:rFonts w:ascii="Times New Roman"/>
          <w:b w:val="false"/>
          <w:i w:val="false"/>
          <w:color w:val="000000"/>
          <w:sz w:val="28"/>
        </w:rPr>
        <w:t xml:space="preserve">
      Избирательный участок № 248 </w:t>
      </w:r>
    </w:p>
    <w:p>
      <w:pPr>
        <w:spacing w:after="0"/>
        <w:ind w:left="0"/>
        <w:jc w:val="both"/>
      </w:pPr>
      <w:r>
        <w:rPr>
          <w:rFonts w:ascii="Times New Roman"/>
          <w:b w:val="false"/>
          <w:i w:val="false"/>
          <w:color w:val="000000"/>
          <w:sz w:val="28"/>
        </w:rPr>
        <w:t>
      Центр: город Туркестан, сельский округ Орангай, село Орангай, здание средней школы имени М.Ауэзова.</w:t>
      </w:r>
    </w:p>
    <w:p>
      <w:pPr>
        <w:spacing w:after="0"/>
        <w:ind w:left="0"/>
        <w:jc w:val="both"/>
      </w:pPr>
      <w:r>
        <w:rPr>
          <w:rFonts w:ascii="Times New Roman"/>
          <w:b w:val="false"/>
          <w:i w:val="false"/>
          <w:color w:val="000000"/>
          <w:sz w:val="28"/>
        </w:rPr>
        <w:t>
      Границы: село Орангай.</w:t>
      </w:r>
    </w:p>
    <w:p>
      <w:pPr>
        <w:spacing w:after="0"/>
        <w:ind w:left="0"/>
        <w:jc w:val="both"/>
      </w:pPr>
      <w:r>
        <w:rPr>
          <w:rFonts w:ascii="Times New Roman"/>
          <w:b w:val="false"/>
          <w:i w:val="false"/>
          <w:color w:val="000000"/>
          <w:sz w:val="28"/>
        </w:rPr>
        <w:t xml:space="preserve">
      Избирательный участок № 249 </w:t>
      </w:r>
    </w:p>
    <w:p>
      <w:pPr>
        <w:spacing w:after="0"/>
        <w:ind w:left="0"/>
        <w:jc w:val="both"/>
      </w:pPr>
      <w:r>
        <w:rPr>
          <w:rFonts w:ascii="Times New Roman"/>
          <w:b w:val="false"/>
          <w:i w:val="false"/>
          <w:color w:val="000000"/>
          <w:sz w:val="28"/>
        </w:rPr>
        <w:t>
      Центр: город Туркестан, сельский округ Иассы, село Енбекши-Дихан, здание средней школы "Шобанак".</w:t>
      </w:r>
    </w:p>
    <w:p>
      <w:pPr>
        <w:spacing w:after="0"/>
        <w:ind w:left="0"/>
        <w:jc w:val="both"/>
      </w:pPr>
      <w:r>
        <w:rPr>
          <w:rFonts w:ascii="Times New Roman"/>
          <w:b w:val="false"/>
          <w:i w:val="false"/>
          <w:color w:val="000000"/>
          <w:sz w:val="28"/>
        </w:rPr>
        <w:t xml:space="preserve">
      Границы: село Енбекши-Дихан. </w:t>
      </w:r>
    </w:p>
    <w:p>
      <w:pPr>
        <w:spacing w:after="0"/>
        <w:ind w:left="0"/>
        <w:jc w:val="both"/>
      </w:pPr>
      <w:r>
        <w:rPr>
          <w:rFonts w:ascii="Times New Roman"/>
          <w:b w:val="false"/>
          <w:i w:val="false"/>
          <w:color w:val="000000"/>
          <w:sz w:val="28"/>
        </w:rPr>
        <w:t xml:space="preserve">
      Избирательный участок № 250 </w:t>
      </w:r>
    </w:p>
    <w:p>
      <w:pPr>
        <w:spacing w:after="0"/>
        <w:ind w:left="0"/>
        <w:jc w:val="both"/>
      </w:pPr>
      <w:r>
        <w:rPr>
          <w:rFonts w:ascii="Times New Roman"/>
          <w:b w:val="false"/>
          <w:i w:val="false"/>
          <w:color w:val="000000"/>
          <w:sz w:val="28"/>
        </w:rPr>
        <w:t>
      Центр: город Туркестан, сельский округ Орангай, село Коскорган, здание средней школы "Коскорган".</w:t>
      </w:r>
    </w:p>
    <w:p>
      <w:pPr>
        <w:spacing w:after="0"/>
        <w:ind w:left="0"/>
        <w:jc w:val="both"/>
      </w:pPr>
      <w:r>
        <w:rPr>
          <w:rFonts w:ascii="Times New Roman"/>
          <w:b w:val="false"/>
          <w:i w:val="false"/>
          <w:color w:val="000000"/>
          <w:sz w:val="28"/>
        </w:rPr>
        <w:t>
      Границы: село Коскорган.</w:t>
      </w:r>
    </w:p>
    <w:p>
      <w:pPr>
        <w:spacing w:after="0"/>
        <w:ind w:left="0"/>
        <w:jc w:val="both"/>
      </w:pPr>
      <w:r>
        <w:rPr>
          <w:rFonts w:ascii="Times New Roman"/>
          <w:b w:val="false"/>
          <w:i w:val="false"/>
          <w:color w:val="000000"/>
          <w:sz w:val="28"/>
        </w:rPr>
        <w:t xml:space="preserve">
      Избирательный участок № 251 </w:t>
      </w:r>
    </w:p>
    <w:p>
      <w:pPr>
        <w:spacing w:after="0"/>
        <w:ind w:left="0"/>
        <w:jc w:val="both"/>
      </w:pPr>
      <w:r>
        <w:rPr>
          <w:rFonts w:ascii="Times New Roman"/>
          <w:b w:val="false"/>
          <w:i w:val="false"/>
          <w:color w:val="000000"/>
          <w:sz w:val="28"/>
        </w:rPr>
        <w:t>
      Центр: город Туркестан, сельский округ Орангай, село Бостандык, здание средней школы имени М.Казыбекова.</w:t>
      </w:r>
    </w:p>
    <w:p>
      <w:pPr>
        <w:spacing w:after="0"/>
        <w:ind w:left="0"/>
        <w:jc w:val="both"/>
      </w:pPr>
      <w:r>
        <w:rPr>
          <w:rFonts w:ascii="Times New Roman"/>
          <w:b w:val="false"/>
          <w:i w:val="false"/>
          <w:color w:val="000000"/>
          <w:sz w:val="28"/>
        </w:rPr>
        <w:t xml:space="preserve">
      Границы: село Бостандык. </w:t>
      </w:r>
    </w:p>
    <w:p>
      <w:pPr>
        <w:spacing w:after="0"/>
        <w:ind w:left="0"/>
        <w:jc w:val="both"/>
      </w:pPr>
      <w:r>
        <w:rPr>
          <w:rFonts w:ascii="Times New Roman"/>
          <w:b w:val="false"/>
          <w:i w:val="false"/>
          <w:color w:val="000000"/>
          <w:sz w:val="28"/>
        </w:rPr>
        <w:t xml:space="preserve">
      Избирательный участок № 252 </w:t>
      </w:r>
    </w:p>
    <w:p>
      <w:pPr>
        <w:spacing w:after="0"/>
        <w:ind w:left="0"/>
        <w:jc w:val="both"/>
      </w:pPr>
      <w:r>
        <w:rPr>
          <w:rFonts w:ascii="Times New Roman"/>
          <w:b w:val="false"/>
          <w:i w:val="false"/>
          <w:color w:val="000000"/>
          <w:sz w:val="28"/>
        </w:rPr>
        <w:t>
      Центр: город Туркестан, сельский округ Жуйнек, село Жуйнек, здание средней школы имени Югнаки.</w:t>
      </w:r>
    </w:p>
    <w:p>
      <w:pPr>
        <w:spacing w:after="0"/>
        <w:ind w:left="0"/>
        <w:jc w:val="both"/>
      </w:pPr>
      <w:r>
        <w:rPr>
          <w:rFonts w:ascii="Times New Roman"/>
          <w:b w:val="false"/>
          <w:i w:val="false"/>
          <w:color w:val="000000"/>
          <w:sz w:val="28"/>
        </w:rPr>
        <w:t>
      Границы: село Жуйнек.</w:t>
      </w:r>
    </w:p>
    <w:p>
      <w:pPr>
        <w:spacing w:after="0"/>
        <w:ind w:left="0"/>
        <w:jc w:val="both"/>
      </w:pPr>
      <w:r>
        <w:rPr>
          <w:rFonts w:ascii="Times New Roman"/>
          <w:b w:val="false"/>
          <w:i w:val="false"/>
          <w:color w:val="000000"/>
          <w:sz w:val="28"/>
        </w:rPr>
        <w:t xml:space="preserve">
      Избирательный участок № 253 </w:t>
      </w:r>
    </w:p>
    <w:p>
      <w:pPr>
        <w:spacing w:after="0"/>
        <w:ind w:left="0"/>
        <w:jc w:val="both"/>
      </w:pPr>
      <w:r>
        <w:rPr>
          <w:rFonts w:ascii="Times New Roman"/>
          <w:b w:val="false"/>
          <w:i w:val="false"/>
          <w:color w:val="000000"/>
          <w:sz w:val="28"/>
        </w:rPr>
        <w:t>
      Центр: город Туркестан, сельский округ Жуйнек, село Шипан, здание средней школы "Шипан".</w:t>
      </w:r>
    </w:p>
    <w:p>
      <w:pPr>
        <w:spacing w:after="0"/>
        <w:ind w:left="0"/>
        <w:jc w:val="both"/>
      </w:pPr>
      <w:r>
        <w:rPr>
          <w:rFonts w:ascii="Times New Roman"/>
          <w:b w:val="false"/>
          <w:i w:val="false"/>
          <w:color w:val="000000"/>
          <w:sz w:val="28"/>
        </w:rPr>
        <w:t xml:space="preserve">
      Границы: село Шипан. </w:t>
      </w:r>
    </w:p>
    <w:p>
      <w:pPr>
        <w:spacing w:after="0"/>
        <w:ind w:left="0"/>
        <w:jc w:val="both"/>
      </w:pPr>
      <w:r>
        <w:rPr>
          <w:rFonts w:ascii="Times New Roman"/>
          <w:b w:val="false"/>
          <w:i w:val="false"/>
          <w:color w:val="000000"/>
          <w:sz w:val="28"/>
        </w:rPr>
        <w:t xml:space="preserve">
      Избирательный участок № 254 </w:t>
      </w:r>
    </w:p>
    <w:p>
      <w:pPr>
        <w:spacing w:after="0"/>
        <w:ind w:left="0"/>
        <w:jc w:val="both"/>
      </w:pPr>
      <w:r>
        <w:rPr>
          <w:rFonts w:ascii="Times New Roman"/>
          <w:b w:val="false"/>
          <w:i w:val="false"/>
          <w:color w:val="000000"/>
          <w:sz w:val="28"/>
        </w:rPr>
        <w:t>
      Центр: город Туркестан, сельский округ Жуйнек, село Кызыл жол, здание средней школы "Кызыл жол".</w:t>
      </w:r>
    </w:p>
    <w:p>
      <w:pPr>
        <w:spacing w:after="0"/>
        <w:ind w:left="0"/>
        <w:jc w:val="both"/>
      </w:pPr>
      <w:r>
        <w:rPr>
          <w:rFonts w:ascii="Times New Roman"/>
          <w:b w:val="false"/>
          <w:i w:val="false"/>
          <w:color w:val="000000"/>
          <w:sz w:val="28"/>
        </w:rPr>
        <w:t xml:space="preserve">
      Границы: село Кызыл жол. </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Центр: город Туркестан, улица Аль-Фараби без номера, здание средней школы имени Е.Изатуллаева.</w:t>
      </w:r>
    </w:p>
    <w:p>
      <w:pPr>
        <w:spacing w:after="0"/>
        <w:ind w:left="0"/>
        <w:jc w:val="both"/>
      </w:pPr>
      <w:r>
        <w:rPr>
          <w:rFonts w:ascii="Times New Roman"/>
          <w:b w:val="false"/>
          <w:i w:val="false"/>
          <w:color w:val="000000"/>
          <w:sz w:val="28"/>
        </w:rPr>
        <w:t>
      Границы: территория населенного пункта Бирлик.</w:t>
      </w:r>
    </w:p>
    <w:p>
      <w:pPr>
        <w:spacing w:after="0"/>
        <w:ind w:left="0"/>
        <w:jc w:val="both"/>
      </w:pPr>
      <w:r>
        <w:rPr>
          <w:rFonts w:ascii="Times New Roman"/>
          <w:b w:val="false"/>
          <w:i w:val="false"/>
          <w:color w:val="000000"/>
          <w:sz w:val="28"/>
        </w:rPr>
        <w:t xml:space="preserve">
      Избирательный участок № 256 </w:t>
      </w:r>
    </w:p>
    <w:p>
      <w:pPr>
        <w:spacing w:after="0"/>
        <w:ind w:left="0"/>
        <w:jc w:val="both"/>
      </w:pPr>
      <w:r>
        <w:rPr>
          <w:rFonts w:ascii="Times New Roman"/>
          <w:b w:val="false"/>
          <w:i w:val="false"/>
          <w:color w:val="000000"/>
          <w:sz w:val="28"/>
        </w:rPr>
        <w:t>
      Центр: город Туркестан, сельский округ Карачик, село Карачик, здание средней школы "Туран".</w:t>
      </w:r>
    </w:p>
    <w:p>
      <w:pPr>
        <w:spacing w:after="0"/>
        <w:ind w:left="0"/>
        <w:jc w:val="both"/>
      </w:pPr>
      <w:r>
        <w:rPr>
          <w:rFonts w:ascii="Times New Roman"/>
          <w:b w:val="false"/>
          <w:i w:val="false"/>
          <w:color w:val="000000"/>
          <w:sz w:val="28"/>
        </w:rPr>
        <w:t xml:space="preserve">
      Границы: село Карачик. </w:t>
      </w:r>
    </w:p>
    <w:p>
      <w:pPr>
        <w:spacing w:after="0"/>
        <w:ind w:left="0"/>
        <w:jc w:val="both"/>
      </w:pPr>
      <w:r>
        <w:rPr>
          <w:rFonts w:ascii="Times New Roman"/>
          <w:b w:val="false"/>
          <w:i w:val="false"/>
          <w:color w:val="000000"/>
          <w:sz w:val="28"/>
        </w:rPr>
        <w:t xml:space="preserve">
      Избирательный участок № 257 </w:t>
      </w:r>
    </w:p>
    <w:p>
      <w:pPr>
        <w:spacing w:after="0"/>
        <w:ind w:left="0"/>
        <w:jc w:val="both"/>
      </w:pPr>
      <w:r>
        <w:rPr>
          <w:rFonts w:ascii="Times New Roman"/>
          <w:b w:val="false"/>
          <w:i w:val="false"/>
          <w:color w:val="000000"/>
          <w:sz w:val="28"/>
        </w:rPr>
        <w:t>
      Центр: город Туркестан, сельский округ Карачик, село Кумтиын, здание средней школы "Кумтиын".</w:t>
      </w:r>
    </w:p>
    <w:p>
      <w:pPr>
        <w:spacing w:after="0"/>
        <w:ind w:left="0"/>
        <w:jc w:val="both"/>
      </w:pPr>
      <w:r>
        <w:rPr>
          <w:rFonts w:ascii="Times New Roman"/>
          <w:b w:val="false"/>
          <w:i w:val="false"/>
          <w:color w:val="000000"/>
          <w:sz w:val="28"/>
        </w:rPr>
        <w:t xml:space="preserve">
      Границы: село Кумтиын. </w:t>
      </w:r>
    </w:p>
    <w:p>
      <w:pPr>
        <w:spacing w:after="0"/>
        <w:ind w:left="0"/>
        <w:jc w:val="both"/>
      </w:pPr>
      <w:r>
        <w:rPr>
          <w:rFonts w:ascii="Times New Roman"/>
          <w:b w:val="false"/>
          <w:i w:val="false"/>
          <w:color w:val="000000"/>
          <w:sz w:val="28"/>
        </w:rPr>
        <w:t xml:space="preserve">
      Избирательный участок № 258 </w:t>
      </w:r>
    </w:p>
    <w:p>
      <w:pPr>
        <w:spacing w:after="0"/>
        <w:ind w:left="0"/>
        <w:jc w:val="both"/>
      </w:pPr>
      <w:r>
        <w:rPr>
          <w:rFonts w:ascii="Times New Roman"/>
          <w:b w:val="false"/>
          <w:i w:val="false"/>
          <w:color w:val="000000"/>
          <w:sz w:val="28"/>
        </w:rPr>
        <w:t>
      Центр: город Туркестан, сельский округ Бабайкорган, село Шерт, здание средней школа "Шерт".</w:t>
      </w:r>
    </w:p>
    <w:p>
      <w:pPr>
        <w:spacing w:after="0"/>
        <w:ind w:left="0"/>
        <w:jc w:val="both"/>
      </w:pPr>
      <w:r>
        <w:rPr>
          <w:rFonts w:ascii="Times New Roman"/>
          <w:b w:val="false"/>
          <w:i w:val="false"/>
          <w:color w:val="000000"/>
          <w:sz w:val="28"/>
        </w:rPr>
        <w:t xml:space="preserve">
      Границы: село Шерт. </w:t>
      </w:r>
    </w:p>
    <w:p>
      <w:pPr>
        <w:spacing w:after="0"/>
        <w:ind w:left="0"/>
        <w:jc w:val="both"/>
      </w:pPr>
      <w:r>
        <w:rPr>
          <w:rFonts w:ascii="Times New Roman"/>
          <w:b w:val="false"/>
          <w:i w:val="false"/>
          <w:color w:val="000000"/>
          <w:sz w:val="28"/>
        </w:rPr>
        <w:t xml:space="preserve">
      Избирательный участок № 259 </w:t>
      </w:r>
    </w:p>
    <w:p>
      <w:pPr>
        <w:spacing w:after="0"/>
        <w:ind w:left="0"/>
        <w:jc w:val="both"/>
      </w:pPr>
      <w:r>
        <w:rPr>
          <w:rFonts w:ascii="Times New Roman"/>
          <w:b w:val="false"/>
          <w:i w:val="false"/>
          <w:color w:val="000000"/>
          <w:sz w:val="28"/>
        </w:rPr>
        <w:t>
      Центр: город Туркестан, сельский округ Бабайкорган, село Улгили, здание средней школы имени М.Балакаева.</w:t>
      </w:r>
    </w:p>
    <w:p>
      <w:pPr>
        <w:spacing w:after="0"/>
        <w:ind w:left="0"/>
        <w:jc w:val="both"/>
      </w:pPr>
      <w:r>
        <w:rPr>
          <w:rFonts w:ascii="Times New Roman"/>
          <w:b w:val="false"/>
          <w:i w:val="false"/>
          <w:color w:val="000000"/>
          <w:sz w:val="28"/>
        </w:rPr>
        <w:t xml:space="preserve">
      Границы: село Улгили. </w:t>
      </w:r>
    </w:p>
    <w:p>
      <w:pPr>
        <w:spacing w:after="0"/>
        <w:ind w:left="0"/>
        <w:jc w:val="both"/>
      </w:pPr>
      <w:r>
        <w:rPr>
          <w:rFonts w:ascii="Times New Roman"/>
          <w:b w:val="false"/>
          <w:i w:val="false"/>
          <w:color w:val="000000"/>
          <w:sz w:val="28"/>
        </w:rPr>
        <w:t>
      Избирательный участок № 260</w:t>
      </w:r>
    </w:p>
    <w:p>
      <w:pPr>
        <w:spacing w:after="0"/>
        <w:ind w:left="0"/>
        <w:jc w:val="both"/>
      </w:pPr>
      <w:r>
        <w:rPr>
          <w:rFonts w:ascii="Times New Roman"/>
          <w:b w:val="false"/>
          <w:i w:val="false"/>
          <w:color w:val="000000"/>
          <w:sz w:val="28"/>
        </w:rPr>
        <w:t>
      Центр: город Туркестан, сельский округ Бабайкорган, село Абай, здание средней школы имени Абая.</w:t>
      </w:r>
    </w:p>
    <w:p>
      <w:pPr>
        <w:spacing w:after="0"/>
        <w:ind w:left="0"/>
        <w:jc w:val="both"/>
      </w:pPr>
      <w:r>
        <w:rPr>
          <w:rFonts w:ascii="Times New Roman"/>
          <w:b w:val="false"/>
          <w:i w:val="false"/>
          <w:color w:val="000000"/>
          <w:sz w:val="28"/>
        </w:rPr>
        <w:t>
      Границы: села Абай, Коксарай, Игилик, Бозбулак.</w:t>
      </w:r>
    </w:p>
    <w:p>
      <w:pPr>
        <w:spacing w:after="0"/>
        <w:ind w:left="0"/>
        <w:jc w:val="both"/>
      </w:pPr>
      <w:r>
        <w:rPr>
          <w:rFonts w:ascii="Times New Roman"/>
          <w:b w:val="false"/>
          <w:i w:val="false"/>
          <w:color w:val="000000"/>
          <w:sz w:val="28"/>
        </w:rPr>
        <w:t xml:space="preserve">
      Избирательный участок № 261 </w:t>
      </w:r>
    </w:p>
    <w:p>
      <w:pPr>
        <w:spacing w:after="0"/>
        <w:ind w:left="0"/>
        <w:jc w:val="both"/>
      </w:pPr>
      <w:r>
        <w:rPr>
          <w:rFonts w:ascii="Times New Roman"/>
          <w:b w:val="false"/>
          <w:i w:val="false"/>
          <w:color w:val="000000"/>
          <w:sz w:val="28"/>
        </w:rPr>
        <w:t>
      Центр: город Туркестан, сельский округ Бабайкорган, село Бабайкорган, здание средней школы "Бабайкорган".</w:t>
      </w:r>
    </w:p>
    <w:p>
      <w:pPr>
        <w:spacing w:after="0"/>
        <w:ind w:left="0"/>
        <w:jc w:val="both"/>
      </w:pPr>
      <w:r>
        <w:rPr>
          <w:rFonts w:ascii="Times New Roman"/>
          <w:b w:val="false"/>
          <w:i w:val="false"/>
          <w:color w:val="000000"/>
          <w:sz w:val="28"/>
        </w:rPr>
        <w:t>
      Границы: село Бабайкорган.</w:t>
      </w:r>
    </w:p>
    <w:p>
      <w:pPr>
        <w:spacing w:after="0"/>
        <w:ind w:left="0"/>
        <w:jc w:val="both"/>
      </w:pPr>
      <w:r>
        <w:rPr>
          <w:rFonts w:ascii="Times New Roman"/>
          <w:b w:val="false"/>
          <w:i w:val="false"/>
          <w:color w:val="000000"/>
          <w:sz w:val="28"/>
        </w:rPr>
        <w:t xml:space="preserve">
      Избирательный участок № 262 </w:t>
      </w:r>
    </w:p>
    <w:p>
      <w:pPr>
        <w:spacing w:after="0"/>
        <w:ind w:left="0"/>
        <w:jc w:val="both"/>
      </w:pPr>
      <w:r>
        <w:rPr>
          <w:rFonts w:ascii="Times New Roman"/>
          <w:b w:val="false"/>
          <w:i w:val="false"/>
          <w:color w:val="000000"/>
          <w:sz w:val="28"/>
        </w:rPr>
        <w:t>
      Центр: город Туркестан, сельский округ Сауран, село Ынталы, здание средней школы "Майдантал".</w:t>
      </w:r>
    </w:p>
    <w:p>
      <w:pPr>
        <w:spacing w:after="0"/>
        <w:ind w:left="0"/>
        <w:jc w:val="both"/>
      </w:pPr>
      <w:r>
        <w:rPr>
          <w:rFonts w:ascii="Times New Roman"/>
          <w:b w:val="false"/>
          <w:i w:val="false"/>
          <w:color w:val="000000"/>
          <w:sz w:val="28"/>
        </w:rPr>
        <w:t>
      Границы: село Ынталы, населенные пункты Сасыкбулак, Майдантал, 1 май, Мир.</w:t>
      </w:r>
    </w:p>
    <w:p>
      <w:pPr>
        <w:spacing w:after="0"/>
        <w:ind w:left="0"/>
        <w:jc w:val="both"/>
      </w:pPr>
      <w:r>
        <w:rPr>
          <w:rFonts w:ascii="Times New Roman"/>
          <w:b w:val="false"/>
          <w:i w:val="false"/>
          <w:color w:val="000000"/>
          <w:sz w:val="28"/>
        </w:rPr>
        <w:t xml:space="preserve">
      Избирательный участок № 263 </w:t>
      </w:r>
    </w:p>
    <w:p>
      <w:pPr>
        <w:spacing w:after="0"/>
        <w:ind w:left="0"/>
        <w:jc w:val="both"/>
      </w:pPr>
      <w:r>
        <w:rPr>
          <w:rFonts w:ascii="Times New Roman"/>
          <w:b w:val="false"/>
          <w:i w:val="false"/>
          <w:color w:val="000000"/>
          <w:sz w:val="28"/>
        </w:rPr>
        <w:t>
      Центр: город Туркестан, сельский округ Сауран, село Каражон, здание средней школы "Каражон".</w:t>
      </w:r>
    </w:p>
    <w:p>
      <w:pPr>
        <w:spacing w:after="0"/>
        <w:ind w:left="0"/>
        <w:jc w:val="both"/>
      </w:pPr>
      <w:r>
        <w:rPr>
          <w:rFonts w:ascii="Times New Roman"/>
          <w:b w:val="false"/>
          <w:i w:val="false"/>
          <w:color w:val="000000"/>
          <w:sz w:val="28"/>
        </w:rPr>
        <w:t>
      Границы: село Каражон, населенные пункты Шашана, Кусшы, Егизкара, Аксай.</w:t>
      </w:r>
    </w:p>
    <w:p>
      <w:pPr>
        <w:spacing w:after="0"/>
        <w:ind w:left="0"/>
        <w:jc w:val="both"/>
      </w:pPr>
      <w:r>
        <w:rPr>
          <w:rFonts w:ascii="Times New Roman"/>
          <w:b w:val="false"/>
          <w:i w:val="false"/>
          <w:color w:val="000000"/>
          <w:sz w:val="28"/>
        </w:rPr>
        <w:t xml:space="preserve">
      Избирательный участок № 264 </w:t>
      </w:r>
    </w:p>
    <w:p>
      <w:pPr>
        <w:spacing w:after="0"/>
        <w:ind w:left="0"/>
        <w:jc w:val="both"/>
      </w:pPr>
      <w:r>
        <w:rPr>
          <w:rFonts w:ascii="Times New Roman"/>
          <w:b w:val="false"/>
          <w:i w:val="false"/>
          <w:color w:val="000000"/>
          <w:sz w:val="28"/>
        </w:rPr>
        <w:t>
      Центр: город Туркестан, сельский округ Жибек жолы, село Старый Сауран, здание средней школа имени Ы.Алтынсарина.</w:t>
      </w:r>
    </w:p>
    <w:p>
      <w:pPr>
        <w:spacing w:after="0"/>
        <w:ind w:left="0"/>
        <w:jc w:val="both"/>
      </w:pPr>
      <w:r>
        <w:rPr>
          <w:rFonts w:ascii="Times New Roman"/>
          <w:b w:val="false"/>
          <w:i w:val="false"/>
          <w:color w:val="000000"/>
          <w:sz w:val="28"/>
        </w:rPr>
        <w:t xml:space="preserve">
      Границы: село Каратобе, населенный пункт № 30 разъезд. </w:t>
      </w:r>
    </w:p>
    <w:p>
      <w:pPr>
        <w:spacing w:after="0"/>
        <w:ind w:left="0"/>
        <w:jc w:val="both"/>
      </w:pPr>
      <w:r>
        <w:rPr>
          <w:rFonts w:ascii="Times New Roman"/>
          <w:b w:val="false"/>
          <w:i w:val="false"/>
          <w:color w:val="000000"/>
          <w:sz w:val="28"/>
        </w:rPr>
        <w:t xml:space="preserve">
      Избирательный участок № 265 </w:t>
      </w:r>
    </w:p>
    <w:p>
      <w:pPr>
        <w:spacing w:after="0"/>
        <w:ind w:left="0"/>
        <w:jc w:val="both"/>
      </w:pPr>
      <w:r>
        <w:rPr>
          <w:rFonts w:ascii="Times New Roman"/>
          <w:b w:val="false"/>
          <w:i w:val="false"/>
          <w:color w:val="000000"/>
          <w:sz w:val="28"/>
        </w:rPr>
        <w:t>
      Центр: город Туркестан, сельский округ Жибек жолы, село Сауран, здание средней школы "Сауран".</w:t>
      </w:r>
    </w:p>
    <w:p>
      <w:pPr>
        <w:spacing w:after="0"/>
        <w:ind w:left="0"/>
        <w:jc w:val="both"/>
      </w:pPr>
      <w:r>
        <w:rPr>
          <w:rFonts w:ascii="Times New Roman"/>
          <w:b w:val="false"/>
          <w:i w:val="false"/>
          <w:color w:val="000000"/>
          <w:sz w:val="28"/>
        </w:rPr>
        <w:t xml:space="preserve">
      Границы: село Сауран, населенные пункты Шорнактобе, Кунжыгар, Таскудык, Сарыкум. </w:t>
      </w:r>
    </w:p>
    <w:p>
      <w:pPr>
        <w:spacing w:after="0"/>
        <w:ind w:left="0"/>
        <w:jc w:val="both"/>
      </w:pPr>
      <w:r>
        <w:rPr>
          <w:rFonts w:ascii="Times New Roman"/>
          <w:b w:val="false"/>
          <w:i w:val="false"/>
          <w:color w:val="000000"/>
          <w:sz w:val="28"/>
        </w:rPr>
        <w:t xml:space="preserve">
      Избирательный участок № 266 </w:t>
      </w:r>
    </w:p>
    <w:p>
      <w:pPr>
        <w:spacing w:after="0"/>
        <w:ind w:left="0"/>
        <w:jc w:val="both"/>
      </w:pPr>
      <w:r>
        <w:rPr>
          <w:rFonts w:ascii="Times New Roman"/>
          <w:b w:val="false"/>
          <w:i w:val="false"/>
          <w:color w:val="000000"/>
          <w:sz w:val="28"/>
        </w:rPr>
        <w:t>
      Центр: город Туркестан, сельский округ Шорнак, село Космезгил, здание средней школы "Кызыл Аскер".</w:t>
      </w:r>
    </w:p>
    <w:p>
      <w:pPr>
        <w:spacing w:after="0"/>
        <w:ind w:left="0"/>
        <w:jc w:val="both"/>
      </w:pPr>
      <w:r>
        <w:rPr>
          <w:rFonts w:ascii="Times New Roman"/>
          <w:b w:val="false"/>
          <w:i w:val="false"/>
          <w:color w:val="000000"/>
          <w:sz w:val="28"/>
        </w:rPr>
        <w:t>
      Границы: населенные пункты № 32 разъезд, Каракум, Актобе, Сидактобе, Ашыкудык.</w:t>
      </w:r>
    </w:p>
    <w:p>
      <w:pPr>
        <w:spacing w:after="0"/>
        <w:ind w:left="0"/>
        <w:jc w:val="both"/>
      </w:pPr>
      <w:r>
        <w:rPr>
          <w:rFonts w:ascii="Times New Roman"/>
          <w:b w:val="false"/>
          <w:i w:val="false"/>
          <w:color w:val="000000"/>
          <w:sz w:val="28"/>
        </w:rPr>
        <w:t xml:space="preserve">
      Избирательный участок № 267 </w:t>
      </w:r>
    </w:p>
    <w:p>
      <w:pPr>
        <w:spacing w:after="0"/>
        <w:ind w:left="0"/>
        <w:jc w:val="both"/>
      </w:pPr>
      <w:r>
        <w:rPr>
          <w:rFonts w:ascii="Times New Roman"/>
          <w:b w:val="false"/>
          <w:i w:val="false"/>
          <w:color w:val="000000"/>
          <w:sz w:val="28"/>
        </w:rPr>
        <w:t>
      Центр: город Туркестан, сельский округ Шорнак, село Шорнак, здание средней школы "Шорнак".</w:t>
      </w:r>
    </w:p>
    <w:p>
      <w:pPr>
        <w:spacing w:after="0"/>
        <w:ind w:left="0"/>
        <w:jc w:val="both"/>
      </w:pPr>
      <w:r>
        <w:rPr>
          <w:rFonts w:ascii="Times New Roman"/>
          <w:b w:val="false"/>
          <w:i w:val="false"/>
          <w:color w:val="000000"/>
          <w:sz w:val="28"/>
        </w:rPr>
        <w:t xml:space="preserve">
      Границы: село Шорнак. </w:t>
      </w:r>
    </w:p>
    <w:p>
      <w:pPr>
        <w:spacing w:after="0"/>
        <w:ind w:left="0"/>
        <w:jc w:val="both"/>
      </w:pPr>
      <w:r>
        <w:rPr>
          <w:rFonts w:ascii="Times New Roman"/>
          <w:b w:val="false"/>
          <w:i w:val="false"/>
          <w:color w:val="000000"/>
          <w:sz w:val="28"/>
        </w:rPr>
        <w:t xml:space="preserve">
      Избирательный участок № 268 </w:t>
      </w:r>
    </w:p>
    <w:p>
      <w:pPr>
        <w:spacing w:after="0"/>
        <w:ind w:left="0"/>
        <w:jc w:val="both"/>
      </w:pPr>
      <w:r>
        <w:rPr>
          <w:rFonts w:ascii="Times New Roman"/>
          <w:b w:val="false"/>
          <w:i w:val="false"/>
          <w:color w:val="000000"/>
          <w:sz w:val="28"/>
        </w:rPr>
        <w:t>
      Центр: город Туркестан, сельский округ Шорнак, село Аша, здание средней школы имени Т.Айтжанова.</w:t>
      </w:r>
    </w:p>
    <w:p>
      <w:pPr>
        <w:spacing w:after="0"/>
        <w:ind w:left="0"/>
        <w:jc w:val="both"/>
      </w:pPr>
      <w:r>
        <w:rPr>
          <w:rFonts w:ascii="Times New Roman"/>
          <w:b w:val="false"/>
          <w:i w:val="false"/>
          <w:color w:val="000000"/>
          <w:sz w:val="28"/>
        </w:rPr>
        <w:t xml:space="preserve">
      Границы: село Аша, населенные пункты М.Горький, Аккенсе, Мыншокы. </w:t>
      </w:r>
    </w:p>
    <w:p>
      <w:pPr>
        <w:spacing w:after="0"/>
        <w:ind w:left="0"/>
        <w:jc w:val="both"/>
      </w:pPr>
      <w:r>
        <w:rPr>
          <w:rFonts w:ascii="Times New Roman"/>
          <w:b w:val="false"/>
          <w:i w:val="false"/>
          <w:color w:val="000000"/>
          <w:sz w:val="28"/>
        </w:rPr>
        <w:t xml:space="preserve">
      Избирательный участок № 269 </w:t>
      </w:r>
    </w:p>
    <w:p>
      <w:pPr>
        <w:spacing w:after="0"/>
        <w:ind w:left="0"/>
        <w:jc w:val="both"/>
      </w:pPr>
      <w:r>
        <w:rPr>
          <w:rFonts w:ascii="Times New Roman"/>
          <w:b w:val="false"/>
          <w:i w:val="false"/>
          <w:color w:val="000000"/>
          <w:sz w:val="28"/>
        </w:rPr>
        <w:t>
      Центр: город Туркестан, сельский округ Ушкайык, село Теке, здание средней школы имени А.Усенова.</w:t>
      </w:r>
    </w:p>
    <w:p>
      <w:pPr>
        <w:spacing w:after="0"/>
        <w:ind w:left="0"/>
        <w:jc w:val="both"/>
      </w:pPr>
      <w:r>
        <w:rPr>
          <w:rFonts w:ascii="Times New Roman"/>
          <w:b w:val="false"/>
          <w:i w:val="false"/>
          <w:color w:val="000000"/>
          <w:sz w:val="28"/>
        </w:rPr>
        <w:t xml:space="preserve">
      Границы: села Теке, Жалантос. </w:t>
      </w:r>
    </w:p>
    <w:p>
      <w:pPr>
        <w:spacing w:after="0"/>
        <w:ind w:left="0"/>
        <w:jc w:val="both"/>
      </w:pPr>
      <w:r>
        <w:rPr>
          <w:rFonts w:ascii="Times New Roman"/>
          <w:b w:val="false"/>
          <w:i w:val="false"/>
          <w:color w:val="000000"/>
          <w:sz w:val="28"/>
        </w:rPr>
        <w:t xml:space="preserve">
      Избирательный участок № 270 </w:t>
      </w:r>
    </w:p>
    <w:p>
      <w:pPr>
        <w:spacing w:after="0"/>
        <w:ind w:left="0"/>
        <w:jc w:val="both"/>
      </w:pPr>
      <w:r>
        <w:rPr>
          <w:rFonts w:ascii="Times New Roman"/>
          <w:b w:val="false"/>
          <w:i w:val="false"/>
          <w:color w:val="000000"/>
          <w:sz w:val="28"/>
        </w:rPr>
        <w:t>
      Центр: город Туркестан, сельский округ Ушкайык, село Нуртас, здание средней школы имени Н.Ондасынова.</w:t>
      </w:r>
    </w:p>
    <w:p>
      <w:pPr>
        <w:spacing w:after="0"/>
        <w:ind w:left="0"/>
        <w:jc w:val="both"/>
      </w:pPr>
      <w:r>
        <w:rPr>
          <w:rFonts w:ascii="Times New Roman"/>
          <w:b w:val="false"/>
          <w:i w:val="false"/>
          <w:color w:val="000000"/>
          <w:sz w:val="28"/>
        </w:rPr>
        <w:t xml:space="preserve">
      Границы: село Нуртас. </w:t>
      </w:r>
    </w:p>
    <w:p>
      <w:pPr>
        <w:spacing w:after="0"/>
        <w:ind w:left="0"/>
        <w:jc w:val="both"/>
      </w:pPr>
      <w:r>
        <w:rPr>
          <w:rFonts w:ascii="Times New Roman"/>
          <w:b w:val="false"/>
          <w:i w:val="false"/>
          <w:color w:val="000000"/>
          <w:sz w:val="28"/>
        </w:rPr>
        <w:t xml:space="preserve">
      Избирательный участок № 271 </w:t>
      </w:r>
    </w:p>
    <w:p>
      <w:pPr>
        <w:spacing w:after="0"/>
        <w:ind w:left="0"/>
        <w:jc w:val="both"/>
      </w:pPr>
      <w:r>
        <w:rPr>
          <w:rFonts w:ascii="Times New Roman"/>
          <w:b w:val="false"/>
          <w:i w:val="false"/>
          <w:color w:val="000000"/>
          <w:sz w:val="28"/>
        </w:rPr>
        <w:t>
      Центр: город Туркестан, сельский округ Ушкайык, село С.Кожанова, здание средней школы имени С.Кожанова.</w:t>
      </w:r>
    </w:p>
    <w:p>
      <w:pPr>
        <w:spacing w:after="0"/>
        <w:ind w:left="0"/>
        <w:jc w:val="both"/>
      </w:pPr>
      <w:r>
        <w:rPr>
          <w:rFonts w:ascii="Times New Roman"/>
          <w:b w:val="false"/>
          <w:i w:val="false"/>
          <w:color w:val="000000"/>
          <w:sz w:val="28"/>
        </w:rPr>
        <w:t xml:space="preserve">
      Границы: села С.Кожанова, Кызыл шаруа. </w:t>
      </w:r>
    </w:p>
    <w:p>
      <w:pPr>
        <w:spacing w:after="0"/>
        <w:ind w:left="0"/>
        <w:jc w:val="both"/>
      </w:pPr>
      <w:r>
        <w:rPr>
          <w:rFonts w:ascii="Times New Roman"/>
          <w:b w:val="false"/>
          <w:i w:val="false"/>
          <w:color w:val="000000"/>
          <w:sz w:val="28"/>
        </w:rPr>
        <w:t xml:space="preserve">
      Избирательный участок № 272 </w:t>
      </w:r>
    </w:p>
    <w:p>
      <w:pPr>
        <w:spacing w:after="0"/>
        <w:ind w:left="0"/>
        <w:jc w:val="both"/>
      </w:pPr>
      <w:r>
        <w:rPr>
          <w:rFonts w:ascii="Times New Roman"/>
          <w:b w:val="false"/>
          <w:i w:val="false"/>
          <w:color w:val="000000"/>
          <w:sz w:val="28"/>
        </w:rPr>
        <w:t>
      Центр: город Туркестан, сельский округ Шага, село Шага, здание средней школы имени В.Вахидова.</w:t>
      </w:r>
    </w:p>
    <w:p>
      <w:pPr>
        <w:spacing w:after="0"/>
        <w:ind w:left="0"/>
        <w:jc w:val="both"/>
      </w:pPr>
      <w:r>
        <w:rPr>
          <w:rFonts w:ascii="Times New Roman"/>
          <w:b w:val="false"/>
          <w:i w:val="false"/>
          <w:color w:val="000000"/>
          <w:sz w:val="28"/>
        </w:rPr>
        <w:t xml:space="preserve">
      Границы: села Шага, Шоктас. </w:t>
      </w:r>
    </w:p>
    <w:p>
      <w:pPr>
        <w:spacing w:after="0"/>
        <w:ind w:left="0"/>
        <w:jc w:val="both"/>
      </w:pPr>
      <w:r>
        <w:rPr>
          <w:rFonts w:ascii="Times New Roman"/>
          <w:b w:val="false"/>
          <w:i w:val="false"/>
          <w:color w:val="000000"/>
          <w:sz w:val="28"/>
        </w:rPr>
        <w:t xml:space="preserve">
      Избирательный участок № 273 </w:t>
      </w:r>
    </w:p>
    <w:p>
      <w:pPr>
        <w:spacing w:after="0"/>
        <w:ind w:left="0"/>
        <w:jc w:val="both"/>
      </w:pPr>
      <w:r>
        <w:rPr>
          <w:rFonts w:ascii="Times New Roman"/>
          <w:b w:val="false"/>
          <w:i w:val="false"/>
          <w:color w:val="000000"/>
          <w:sz w:val="28"/>
        </w:rPr>
        <w:t>
      Центр: город Туркестан, сельский округ Шага, село ХХХ лет Казахстана, здание средней школы имени М.Мусы.</w:t>
      </w:r>
    </w:p>
    <w:p>
      <w:pPr>
        <w:spacing w:after="0"/>
        <w:ind w:left="0"/>
        <w:jc w:val="both"/>
      </w:pPr>
      <w:r>
        <w:rPr>
          <w:rFonts w:ascii="Times New Roman"/>
          <w:b w:val="false"/>
          <w:i w:val="false"/>
          <w:color w:val="000000"/>
          <w:sz w:val="28"/>
        </w:rPr>
        <w:t>
      Границы: улицы Б.Майлина, Биржансал, Ахан Сери, С.Муканова, Д.Кунаева, С.Кожанова, Абая, Ы.Алтынсарина, Жамбыла, Курмангазы, А.Молдагуловой, С.Сейфуллина, Магжан, Ш.Калдаякова, М.Мусы села ХХХ лет Казахстана.</w:t>
      </w:r>
    </w:p>
    <w:p>
      <w:pPr>
        <w:spacing w:after="0"/>
        <w:ind w:left="0"/>
        <w:jc w:val="both"/>
      </w:pPr>
      <w:r>
        <w:rPr>
          <w:rFonts w:ascii="Times New Roman"/>
          <w:b w:val="false"/>
          <w:i w:val="false"/>
          <w:color w:val="000000"/>
          <w:sz w:val="28"/>
        </w:rPr>
        <w:t>
      Избирательный участок № 274</w:t>
      </w:r>
    </w:p>
    <w:p>
      <w:pPr>
        <w:spacing w:after="0"/>
        <w:ind w:left="0"/>
        <w:jc w:val="both"/>
      </w:pPr>
      <w:r>
        <w:rPr>
          <w:rFonts w:ascii="Times New Roman"/>
          <w:b w:val="false"/>
          <w:i w:val="false"/>
          <w:color w:val="000000"/>
          <w:sz w:val="28"/>
        </w:rPr>
        <w:t>
      Центр: город Туркестан, сельский округ Шага, село Бершин тобе, здание средней школы "Ташанак".</w:t>
      </w:r>
    </w:p>
    <w:p>
      <w:pPr>
        <w:spacing w:after="0"/>
        <w:ind w:left="0"/>
        <w:jc w:val="both"/>
      </w:pPr>
      <w:r>
        <w:rPr>
          <w:rFonts w:ascii="Times New Roman"/>
          <w:b w:val="false"/>
          <w:i w:val="false"/>
          <w:color w:val="000000"/>
          <w:sz w:val="28"/>
        </w:rPr>
        <w:t xml:space="preserve">
      Границы: село Бершин тобе. </w:t>
      </w:r>
    </w:p>
    <w:p>
      <w:pPr>
        <w:spacing w:after="0"/>
        <w:ind w:left="0"/>
        <w:jc w:val="both"/>
      </w:pPr>
      <w:r>
        <w:rPr>
          <w:rFonts w:ascii="Times New Roman"/>
          <w:b w:val="false"/>
          <w:i w:val="false"/>
          <w:color w:val="000000"/>
          <w:sz w:val="28"/>
        </w:rPr>
        <w:t xml:space="preserve">
      Избирательный участок № 275 </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средней школы имени А.Яссави.</w:t>
      </w:r>
    </w:p>
    <w:p>
      <w:pPr>
        <w:spacing w:after="0"/>
        <w:ind w:left="0"/>
        <w:jc w:val="both"/>
      </w:pPr>
      <w:r>
        <w:rPr>
          <w:rFonts w:ascii="Times New Roman"/>
          <w:b w:val="false"/>
          <w:i w:val="false"/>
          <w:color w:val="000000"/>
          <w:sz w:val="28"/>
        </w:rPr>
        <w:t xml:space="preserve">
      Границы: дома, расположенные на западной части трассы Туркестан-Шымкент до улицы А.Навои в селе Старый Икан. </w:t>
      </w:r>
    </w:p>
    <w:p>
      <w:pPr>
        <w:spacing w:after="0"/>
        <w:ind w:left="0"/>
        <w:jc w:val="both"/>
      </w:pPr>
      <w:r>
        <w:rPr>
          <w:rFonts w:ascii="Times New Roman"/>
          <w:b w:val="false"/>
          <w:i w:val="false"/>
          <w:color w:val="000000"/>
          <w:sz w:val="28"/>
        </w:rPr>
        <w:t xml:space="preserve">
      Избирательный участок № 276 </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средней школы "Икан".</w:t>
      </w:r>
    </w:p>
    <w:p>
      <w:pPr>
        <w:spacing w:after="0"/>
        <w:ind w:left="0"/>
        <w:jc w:val="both"/>
      </w:pPr>
      <w:r>
        <w:rPr>
          <w:rFonts w:ascii="Times New Roman"/>
          <w:b w:val="false"/>
          <w:i w:val="false"/>
          <w:color w:val="000000"/>
          <w:sz w:val="28"/>
        </w:rPr>
        <w:t xml:space="preserve">
      Границы: дома, расположенные на восточной части трассы Туркестан-Шымкент до улицы М.Айметова села Старый Икан. </w:t>
      </w:r>
    </w:p>
    <w:p>
      <w:pPr>
        <w:spacing w:after="0"/>
        <w:ind w:left="0"/>
        <w:jc w:val="both"/>
      </w:pPr>
      <w:r>
        <w:rPr>
          <w:rFonts w:ascii="Times New Roman"/>
          <w:b w:val="false"/>
          <w:i w:val="false"/>
          <w:color w:val="000000"/>
          <w:sz w:val="28"/>
        </w:rPr>
        <w:t xml:space="preserve">
      Избирательный участок № 277 </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средней школы № 25.</w:t>
      </w:r>
    </w:p>
    <w:p>
      <w:pPr>
        <w:spacing w:after="0"/>
        <w:ind w:left="0"/>
        <w:jc w:val="both"/>
      </w:pPr>
      <w:r>
        <w:rPr>
          <w:rFonts w:ascii="Times New Roman"/>
          <w:b w:val="false"/>
          <w:i w:val="false"/>
          <w:color w:val="000000"/>
          <w:sz w:val="28"/>
        </w:rPr>
        <w:t>
      Границы: улицы вдоль трассы Туркестан-Шымкент начиная с улицы А.Навои в селе Старый Икан, село Достык, участок Диханабад. Дома, расположенные на восточной части трассы Туркестан-Шымкент начиная с улицы М.Айметова.</w:t>
      </w:r>
    </w:p>
    <w:p>
      <w:pPr>
        <w:spacing w:after="0"/>
        <w:ind w:left="0"/>
        <w:jc w:val="both"/>
      </w:pPr>
      <w:r>
        <w:rPr>
          <w:rFonts w:ascii="Times New Roman"/>
          <w:b w:val="false"/>
          <w:i w:val="false"/>
          <w:color w:val="000000"/>
          <w:sz w:val="28"/>
        </w:rPr>
        <w:t xml:space="preserve">
      Избирательный участок № 278 </w:t>
      </w:r>
    </w:p>
    <w:p>
      <w:pPr>
        <w:spacing w:after="0"/>
        <w:ind w:left="0"/>
        <w:jc w:val="both"/>
      </w:pPr>
      <w:r>
        <w:rPr>
          <w:rFonts w:ascii="Times New Roman"/>
          <w:b w:val="false"/>
          <w:i w:val="false"/>
          <w:color w:val="000000"/>
          <w:sz w:val="28"/>
        </w:rPr>
        <w:t>
      Центр: город Туркестан, сельский округ Новый Икан, село Ибата, здание средней школы имени Улугбека.</w:t>
      </w:r>
    </w:p>
    <w:p>
      <w:pPr>
        <w:spacing w:after="0"/>
        <w:ind w:left="0"/>
        <w:jc w:val="both"/>
      </w:pPr>
      <w:r>
        <w:rPr>
          <w:rFonts w:ascii="Times New Roman"/>
          <w:b w:val="false"/>
          <w:i w:val="false"/>
          <w:color w:val="000000"/>
          <w:sz w:val="28"/>
        </w:rPr>
        <w:t xml:space="preserve">
      Границы: улицы Иканская, С.Рахимова, А.Кунанбаева, Н.Камалбекова, Э.Нигматуллаева, М.Нурыша, С.Сейфуллина, Ж.Жабаева, М.Маметова, Б.Шалабаева, Ибадулла ата, А.Навои, Аль-Фараби села Ибата. </w:t>
      </w:r>
    </w:p>
    <w:p>
      <w:pPr>
        <w:spacing w:after="0"/>
        <w:ind w:left="0"/>
        <w:jc w:val="both"/>
      </w:pPr>
      <w:r>
        <w:rPr>
          <w:rFonts w:ascii="Times New Roman"/>
          <w:b w:val="false"/>
          <w:i w:val="false"/>
          <w:color w:val="000000"/>
          <w:sz w:val="28"/>
        </w:rPr>
        <w:t xml:space="preserve">
      Избирательный участок № 989 </w:t>
      </w:r>
    </w:p>
    <w:p>
      <w:pPr>
        <w:spacing w:after="0"/>
        <w:ind w:left="0"/>
        <w:jc w:val="both"/>
      </w:pPr>
      <w:r>
        <w:rPr>
          <w:rFonts w:ascii="Times New Roman"/>
          <w:b w:val="false"/>
          <w:i w:val="false"/>
          <w:color w:val="000000"/>
          <w:sz w:val="28"/>
        </w:rPr>
        <w:t>
      Центр: город Туркестан, сельский округ Карачик, село Карачик, здание средней школы "Карачик".</w:t>
      </w:r>
    </w:p>
    <w:p>
      <w:pPr>
        <w:spacing w:after="0"/>
        <w:ind w:left="0"/>
        <w:jc w:val="both"/>
      </w:pPr>
      <w:r>
        <w:rPr>
          <w:rFonts w:ascii="Times New Roman"/>
          <w:b w:val="false"/>
          <w:i w:val="false"/>
          <w:color w:val="000000"/>
          <w:sz w:val="28"/>
        </w:rPr>
        <w:t xml:space="preserve">
      Границы: село Карачик. </w:t>
      </w:r>
    </w:p>
    <w:p>
      <w:pPr>
        <w:spacing w:after="0"/>
        <w:ind w:left="0"/>
        <w:jc w:val="both"/>
      </w:pPr>
      <w:r>
        <w:rPr>
          <w:rFonts w:ascii="Times New Roman"/>
          <w:b w:val="false"/>
          <w:i w:val="false"/>
          <w:color w:val="000000"/>
          <w:sz w:val="28"/>
        </w:rPr>
        <w:t xml:space="preserve">
      Избирательный участок № 990 </w:t>
      </w:r>
    </w:p>
    <w:p>
      <w:pPr>
        <w:spacing w:after="0"/>
        <w:ind w:left="0"/>
        <w:jc w:val="both"/>
      </w:pPr>
      <w:r>
        <w:rPr>
          <w:rFonts w:ascii="Times New Roman"/>
          <w:b w:val="false"/>
          <w:i w:val="false"/>
          <w:color w:val="000000"/>
          <w:sz w:val="28"/>
        </w:rPr>
        <w:t>
      Центр: город Туркестан, улица Шекты Тлеу, здание средней школы № 19.</w:t>
      </w:r>
    </w:p>
    <w:p>
      <w:pPr>
        <w:spacing w:after="0"/>
        <w:ind w:left="0"/>
        <w:jc w:val="both"/>
      </w:pPr>
      <w:r>
        <w:rPr>
          <w:rFonts w:ascii="Times New Roman"/>
          <w:b w:val="false"/>
          <w:i w:val="false"/>
          <w:color w:val="000000"/>
          <w:sz w:val="28"/>
        </w:rPr>
        <w:t>
      Границы: дома расположенные по улицам Акан сери, Биржансал, Баян батыра, Мырзахметова, Едиге батыра, Сырым батыра, Кабанбай батыра, Гаухар батыра, Агыбай батыра, Жанкожа батыра, Касымхан батыра, Кулан батыра, Баба тукти шашты Азиза, Бухар жырау, Майлы Кожа, Сугир куйши, Коркыт ата, Арыстан баб, Айша биби, Укаш ата, Казак курылтайы, 22 наурыз, Исмаилова, Усманова, М.Шокай, Кулыншак акын, Шади акын, Жибек жолы и Исмайлова полностью.</w:t>
      </w:r>
    </w:p>
    <w:p>
      <w:pPr>
        <w:spacing w:after="0"/>
        <w:ind w:left="0"/>
        <w:jc w:val="both"/>
      </w:pPr>
      <w:r>
        <w:rPr>
          <w:rFonts w:ascii="Times New Roman"/>
          <w:b w:val="false"/>
          <w:i w:val="false"/>
          <w:color w:val="000000"/>
          <w:sz w:val="28"/>
        </w:rPr>
        <w:t>
      Избирательный участок № 991</w:t>
      </w:r>
    </w:p>
    <w:p>
      <w:pPr>
        <w:spacing w:after="0"/>
        <w:ind w:left="0"/>
        <w:jc w:val="both"/>
      </w:pPr>
      <w:r>
        <w:rPr>
          <w:rFonts w:ascii="Times New Roman"/>
          <w:b w:val="false"/>
          <w:i w:val="false"/>
          <w:color w:val="000000"/>
          <w:sz w:val="28"/>
        </w:rPr>
        <w:t>
      Центр: город Туркестан, проспект Б.Саттарханова без номера, здание Дворца культуры Международного Казахско-Турецкого университета имени Ходжи Ахмеда Яссави.</w:t>
      </w:r>
    </w:p>
    <w:p>
      <w:pPr>
        <w:spacing w:after="0"/>
        <w:ind w:left="0"/>
        <w:jc w:val="both"/>
      </w:pPr>
      <w:r>
        <w:rPr>
          <w:rFonts w:ascii="Times New Roman"/>
          <w:b w:val="false"/>
          <w:i w:val="false"/>
          <w:color w:val="000000"/>
          <w:sz w:val="28"/>
        </w:rPr>
        <w:t>
      Границы: здания общежитий и клиника университета, дома расположенные в городке "Магжан", по улицам Н.Назарбаева, Т.Озала.</w:t>
      </w:r>
    </w:p>
    <w:p>
      <w:pPr>
        <w:spacing w:after="0"/>
        <w:ind w:left="0"/>
        <w:jc w:val="both"/>
      </w:pPr>
      <w:r>
        <w:rPr>
          <w:rFonts w:ascii="Times New Roman"/>
          <w:b w:val="false"/>
          <w:i w:val="false"/>
          <w:color w:val="000000"/>
          <w:sz w:val="28"/>
        </w:rPr>
        <w:t xml:space="preserve">
      Избирательный участок № 1002 </w:t>
      </w:r>
    </w:p>
    <w:p>
      <w:pPr>
        <w:spacing w:after="0"/>
        <w:ind w:left="0"/>
        <w:jc w:val="both"/>
      </w:pPr>
      <w:r>
        <w:rPr>
          <w:rFonts w:ascii="Times New Roman"/>
          <w:b w:val="false"/>
          <w:i w:val="false"/>
          <w:color w:val="000000"/>
          <w:sz w:val="28"/>
        </w:rPr>
        <w:t>
      Центр: город Туркестан, сельский округ Старый Икан, село Достык, здание средней школы "Достык".</w:t>
      </w:r>
    </w:p>
    <w:p>
      <w:pPr>
        <w:spacing w:after="0"/>
        <w:ind w:left="0"/>
        <w:jc w:val="both"/>
      </w:pPr>
      <w:r>
        <w:rPr>
          <w:rFonts w:ascii="Times New Roman"/>
          <w:b w:val="false"/>
          <w:i w:val="false"/>
          <w:color w:val="000000"/>
          <w:sz w:val="28"/>
        </w:rPr>
        <w:t xml:space="preserve">
      Границы: село Достык. </w:t>
      </w:r>
    </w:p>
    <w:p>
      <w:pPr>
        <w:spacing w:after="0"/>
        <w:ind w:left="0"/>
        <w:jc w:val="both"/>
      </w:pPr>
      <w:r>
        <w:rPr>
          <w:rFonts w:ascii="Times New Roman"/>
          <w:b w:val="false"/>
          <w:i w:val="false"/>
          <w:color w:val="000000"/>
          <w:sz w:val="28"/>
        </w:rPr>
        <w:t xml:space="preserve">
      Избирательный участок № 1003 </w:t>
      </w:r>
    </w:p>
    <w:p>
      <w:pPr>
        <w:spacing w:after="0"/>
        <w:ind w:left="0"/>
        <w:jc w:val="both"/>
      </w:pPr>
      <w:r>
        <w:rPr>
          <w:rFonts w:ascii="Times New Roman"/>
          <w:b w:val="false"/>
          <w:i w:val="false"/>
          <w:color w:val="000000"/>
          <w:sz w:val="28"/>
        </w:rPr>
        <w:t>
      Центр: город Туркестан, сельский округ Новый Икан, село Ибата, здание крестьянского хозяйства "Мехман".</w:t>
      </w:r>
    </w:p>
    <w:p>
      <w:pPr>
        <w:spacing w:after="0"/>
        <w:ind w:left="0"/>
        <w:jc w:val="both"/>
      </w:pPr>
      <w:r>
        <w:rPr>
          <w:rFonts w:ascii="Times New Roman"/>
          <w:b w:val="false"/>
          <w:i w:val="false"/>
          <w:color w:val="000000"/>
          <w:sz w:val="28"/>
        </w:rPr>
        <w:t xml:space="preserve">
      Границы: улицы А.Торехана, С.Болыс, Бегалы би, Улугбека, Икан су села Ибата, села Актобе, Ойык. </w:t>
      </w:r>
    </w:p>
    <w:p>
      <w:pPr>
        <w:spacing w:after="0"/>
        <w:ind w:left="0"/>
        <w:jc w:val="both"/>
      </w:pPr>
      <w:r>
        <w:rPr>
          <w:rFonts w:ascii="Times New Roman"/>
          <w:b w:val="false"/>
          <w:i w:val="false"/>
          <w:color w:val="000000"/>
          <w:sz w:val="28"/>
        </w:rPr>
        <w:t xml:space="preserve">
      Избирательный участок № 1004 </w:t>
      </w:r>
    </w:p>
    <w:p>
      <w:pPr>
        <w:spacing w:after="0"/>
        <w:ind w:left="0"/>
        <w:jc w:val="both"/>
      </w:pPr>
      <w:r>
        <w:rPr>
          <w:rFonts w:ascii="Times New Roman"/>
          <w:b w:val="false"/>
          <w:i w:val="false"/>
          <w:color w:val="000000"/>
          <w:sz w:val="28"/>
        </w:rPr>
        <w:t>
      Центр: город Туркестан, сельский округ Шага, село ХХХ лет Казахстана, здание начальной школы имени М.Мусы.</w:t>
      </w:r>
    </w:p>
    <w:p>
      <w:pPr>
        <w:spacing w:after="0"/>
        <w:ind w:left="0"/>
        <w:jc w:val="both"/>
      </w:pPr>
      <w:r>
        <w:rPr>
          <w:rFonts w:ascii="Times New Roman"/>
          <w:b w:val="false"/>
          <w:i w:val="false"/>
          <w:color w:val="000000"/>
          <w:sz w:val="28"/>
        </w:rPr>
        <w:t xml:space="preserve">
      Границы: улицы Казыбек би, Т.Рыскулова, Шымкент, Амангелди, А.Навои, Майлыкожа, Абдималик ата, Ынтымак, Бершин тобе, Темиркорган, С.Шакирова, Фуркат в селе ХХХ лет Казахстана. </w:t>
      </w:r>
    </w:p>
    <w:p>
      <w:pPr>
        <w:spacing w:after="0"/>
        <w:ind w:left="0"/>
        <w:jc w:val="both"/>
      </w:pPr>
      <w:r>
        <w:rPr>
          <w:rFonts w:ascii="Times New Roman"/>
          <w:b w:val="false"/>
          <w:i w:val="false"/>
          <w:color w:val="000000"/>
          <w:sz w:val="28"/>
        </w:rPr>
        <w:t xml:space="preserve">
      Избирательный участок № 1020 </w:t>
      </w:r>
    </w:p>
    <w:p>
      <w:pPr>
        <w:spacing w:after="0"/>
        <w:ind w:left="0"/>
        <w:jc w:val="both"/>
      </w:pPr>
      <w:r>
        <w:rPr>
          <w:rFonts w:ascii="Times New Roman"/>
          <w:b w:val="false"/>
          <w:i w:val="false"/>
          <w:color w:val="000000"/>
          <w:sz w:val="28"/>
        </w:rPr>
        <w:t>
      Центр: город Туркестан, Балтакольская трасса без номера, здание средней школы № 21.</w:t>
      </w:r>
    </w:p>
    <w:p>
      <w:pPr>
        <w:spacing w:after="0"/>
        <w:ind w:left="0"/>
        <w:jc w:val="both"/>
      </w:pPr>
      <w:r>
        <w:rPr>
          <w:rFonts w:ascii="Times New Roman"/>
          <w:b w:val="false"/>
          <w:i w:val="false"/>
          <w:color w:val="000000"/>
          <w:sz w:val="28"/>
        </w:rPr>
        <w:t xml:space="preserve">
      Границы: дома расположенные по адресу - улица Б.Маилина № 80-181, улица Жангелдина № 92-117, улица Асылбекова № 84-157, улица Ертостик № 101-223, улица Рыскулова № 52-147, улица Жарокова № 1-65, улица А.Молдагуловой № 1-53, улица Алтаева № 1-22, улица Абдирова № 1-76, улица Кастеева № 1-23, улица Сарыбаева № 1-21, улица Улыкбек № 52-88, улица Шорнак № 22-48, улица С.Мараим № 1-35. Улицы Астана 10 лет, Карашык, Терискей, Байконур, Беларык и Карсакты полностью. Жилые дома расположенные в восточной части автотрассы Туркестан-Кызылорда до речки Карачик. </w:t>
      </w:r>
    </w:p>
    <w:p>
      <w:pPr>
        <w:spacing w:after="0"/>
        <w:ind w:left="0"/>
        <w:jc w:val="both"/>
      </w:pPr>
      <w:r>
        <w:rPr>
          <w:rFonts w:ascii="Times New Roman"/>
          <w:b w:val="false"/>
          <w:i w:val="false"/>
          <w:color w:val="000000"/>
          <w:sz w:val="28"/>
        </w:rPr>
        <w:t xml:space="preserve">
      Избирательный участок № 1021 </w:t>
      </w:r>
    </w:p>
    <w:p>
      <w:pPr>
        <w:spacing w:after="0"/>
        <w:ind w:left="0"/>
        <w:jc w:val="both"/>
      </w:pPr>
      <w:r>
        <w:rPr>
          <w:rFonts w:ascii="Times New Roman"/>
          <w:b w:val="false"/>
          <w:i w:val="false"/>
          <w:color w:val="000000"/>
          <w:sz w:val="28"/>
        </w:rPr>
        <w:t>
      Центр: город Туркестан, улица Ортак без номера, здание средней школы № 22.</w:t>
      </w:r>
    </w:p>
    <w:p>
      <w:pPr>
        <w:spacing w:after="0"/>
        <w:ind w:left="0"/>
        <w:jc w:val="both"/>
      </w:pPr>
      <w:r>
        <w:rPr>
          <w:rFonts w:ascii="Times New Roman"/>
          <w:b w:val="false"/>
          <w:i w:val="false"/>
          <w:color w:val="000000"/>
          <w:sz w:val="28"/>
        </w:rPr>
        <w:t>
      Границы: дома расположенные по адресу - улица Алтынбекулы № 1-82, улица Нарбаева № 64-195, улица К.Аманжолова № 53-90, улица М.Макатаева № 63-90, улица Акорда № 1-76, улица Ерманкулова № 1-85, улица Башикова № 1-65, улица Бабаева № 64-138 улица Улыс № 1-65, улица Сарыжайлау № 1-70.</w:t>
      </w:r>
    </w:p>
    <w:p>
      <w:pPr>
        <w:spacing w:after="0"/>
        <w:ind w:left="0"/>
        <w:jc w:val="both"/>
      </w:pPr>
      <w:r>
        <w:rPr>
          <w:rFonts w:ascii="Times New Roman"/>
          <w:b w:val="false"/>
          <w:i w:val="false"/>
          <w:color w:val="000000"/>
          <w:sz w:val="28"/>
        </w:rPr>
        <w:t xml:space="preserve">
      Улицы № 1, 2, 3 полностью, дома по улицам № 4, 5, 6, 7 расположенные в верхней части начиная от улицы Ортак. </w:t>
      </w:r>
    </w:p>
    <w:p>
      <w:pPr>
        <w:spacing w:after="0"/>
        <w:ind w:left="0"/>
        <w:jc w:val="both"/>
      </w:pPr>
      <w:r>
        <w:rPr>
          <w:rFonts w:ascii="Times New Roman"/>
          <w:b w:val="false"/>
          <w:i w:val="false"/>
          <w:color w:val="000000"/>
          <w:sz w:val="28"/>
        </w:rPr>
        <w:t xml:space="preserve">
      Избирательный участок № 1022 </w:t>
      </w:r>
    </w:p>
    <w:p>
      <w:pPr>
        <w:spacing w:after="0"/>
        <w:ind w:left="0"/>
        <w:jc w:val="both"/>
      </w:pPr>
      <w:r>
        <w:rPr>
          <w:rFonts w:ascii="Times New Roman"/>
          <w:b w:val="false"/>
          <w:i w:val="false"/>
          <w:color w:val="000000"/>
          <w:sz w:val="28"/>
        </w:rPr>
        <w:t>
      Центр: город Туркестан, улица Шоймбет би без номера, здание средней школы № 23.</w:t>
      </w:r>
    </w:p>
    <w:p>
      <w:pPr>
        <w:spacing w:after="0"/>
        <w:ind w:left="0"/>
        <w:jc w:val="both"/>
      </w:pPr>
      <w:r>
        <w:rPr>
          <w:rFonts w:ascii="Times New Roman"/>
          <w:b w:val="false"/>
          <w:i w:val="false"/>
          <w:color w:val="000000"/>
          <w:sz w:val="28"/>
        </w:rPr>
        <w:t>
      Границы: дома расположенные в западной части трассы Туркестан-Шымкент начиная с улицы С.Болыс, улица Ш.Калдаякова № 45-65. Улицы Сатыбалды, А.Жуйнеки, К.Жолбарыс, Н.Исакул, Майлы кожа, Т.Рустемова, Туран, С.Ибрагимова, Ысмайлова, О.Датка, Т.Камбатырова, С.Жарылкапова полностью.</w:t>
      </w:r>
    </w:p>
    <w:p>
      <w:pPr>
        <w:spacing w:after="0"/>
        <w:ind w:left="0"/>
        <w:jc w:val="both"/>
      </w:pPr>
      <w:r>
        <w:rPr>
          <w:rFonts w:ascii="Times New Roman"/>
          <w:b w:val="false"/>
          <w:i w:val="false"/>
          <w:color w:val="000000"/>
          <w:sz w:val="28"/>
        </w:rPr>
        <w:t xml:space="preserve">
      Избирательный участок № 1023 </w:t>
      </w:r>
    </w:p>
    <w:p>
      <w:pPr>
        <w:spacing w:after="0"/>
        <w:ind w:left="0"/>
        <w:jc w:val="both"/>
      </w:pPr>
      <w:r>
        <w:rPr>
          <w:rFonts w:ascii="Times New Roman"/>
          <w:b w:val="false"/>
          <w:i w:val="false"/>
          <w:color w:val="000000"/>
          <w:sz w:val="28"/>
        </w:rPr>
        <w:t>
      Центр: город Туркестан, улица И.Кожабаева без номера, здание средней школы № 24.</w:t>
      </w:r>
    </w:p>
    <w:p>
      <w:pPr>
        <w:spacing w:after="0"/>
        <w:ind w:left="0"/>
        <w:jc w:val="both"/>
      </w:pPr>
      <w:r>
        <w:rPr>
          <w:rFonts w:ascii="Times New Roman"/>
          <w:b w:val="false"/>
          <w:i w:val="false"/>
          <w:color w:val="000000"/>
          <w:sz w:val="28"/>
        </w:rPr>
        <w:t>
      Границы: дома расположенные по улицам с левой и правой стороны трассы Туркестан-Кентау начиная с канала "Арысь-Туркестан".</w:t>
      </w:r>
    </w:p>
    <w:p>
      <w:pPr>
        <w:spacing w:after="0"/>
        <w:ind w:left="0"/>
        <w:jc w:val="both"/>
      </w:pPr>
      <w:r>
        <w:rPr>
          <w:rFonts w:ascii="Times New Roman"/>
          <w:b w:val="false"/>
          <w:i w:val="false"/>
          <w:color w:val="000000"/>
          <w:sz w:val="28"/>
        </w:rPr>
        <w:t xml:space="preserve">
      Избирательный участок № 1024 </w:t>
      </w:r>
    </w:p>
    <w:p>
      <w:pPr>
        <w:spacing w:after="0"/>
        <w:ind w:left="0"/>
        <w:jc w:val="both"/>
      </w:pPr>
      <w:r>
        <w:rPr>
          <w:rFonts w:ascii="Times New Roman"/>
          <w:b w:val="false"/>
          <w:i w:val="false"/>
          <w:color w:val="000000"/>
          <w:sz w:val="28"/>
        </w:rPr>
        <w:t>
      Центр: город Туркестан, проспект Тауке хана без номера, здание Музыкальной школы.</w:t>
      </w:r>
    </w:p>
    <w:p>
      <w:pPr>
        <w:spacing w:after="0"/>
        <w:ind w:left="0"/>
        <w:jc w:val="both"/>
      </w:pPr>
      <w:r>
        <w:rPr>
          <w:rFonts w:ascii="Times New Roman"/>
          <w:b w:val="false"/>
          <w:i w:val="false"/>
          <w:color w:val="000000"/>
          <w:sz w:val="28"/>
        </w:rPr>
        <w:t>
      Границы: дома расположенные по адресу – нечетная сторона № 47-143 и четная сторона № 44-130 проспекта Тауке хана, улица Султанова № 44-145, улица Шакарима № 1-44, улица Абдусаттарова № 4-43, переулок Кенесары № 1-34, улица С.Ерубаева № 84-160, улица Ыбырайулы № 6-39, переулок Ыбырайұлы № 3-14, улица Байтасова № 1-25, улица Юлдашева № 98-147, улица Абубакир қары № 55-85, улица Нысанбаева № 55-94, улица А.Нурмаханова № 10-58, улица Валиханова № 1-4.</w:t>
      </w:r>
    </w:p>
    <w:p>
      <w:pPr>
        <w:spacing w:after="0"/>
        <w:ind w:left="0"/>
        <w:jc w:val="both"/>
      </w:pPr>
      <w:r>
        <w:rPr>
          <w:rFonts w:ascii="Times New Roman"/>
          <w:b w:val="false"/>
          <w:i w:val="false"/>
          <w:color w:val="000000"/>
          <w:sz w:val="28"/>
        </w:rPr>
        <w:t>
      Избирательный участок № 1025</w:t>
      </w:r>
    </w:p>
    <w:p>
      <w:pPr>
        <w:spacing w:after="0"/>
        <w:ind w:left="0"/>
        <w:jc w:val="both"/>
      </w:pPr>
      <w:r>
        <w:rPr>
          <w:rFonts w:ascii="Times New Roman"/>
          <w:b w:val="false"/>
          <w:i w:val="false"/>
          <w:color w:val="000000"/>
          <w:sz w:val="28"/>
        </w:rPr>
        <w:t>
      Центр: город Туркестан, Кунанбай кары без номера, здание колледжа "Болашак".</w:t>
      </w:r>
    </w:p>
    <w:p>
      <w:pPr>
        <w:spacing w:after="0"/>
        <w:ind w:left="0"/>
        <w:jc w:val="both"/>
      </w:pPr>
      <w:r>
        <w:rPr>
          <w:rFonts w:ascii="Times New Roman"/>
          <w:b w:val="false"/>
          <w:i w:val="false"/>
          <w:color w:val="000000"/>
          <w:sz w:val="28"/>
        </w:rPr>
        <w:t>
      Границы: дома расположенные улицам Парасат, Атамекен, Ынтымак, Арай, Жулдыз, Жас Казак, Руханият, Оркениет, Ертаргын, Кунанбай Кажы, Сегиз сери, Татимбет, Керей хана, С.Бейбарыс, Жанибек батыра, Ж.Ташенова, Д.Дурия, Асанбай ата, Туран, Жас алаш, Тауелсиздиктин 10 жылдыгы полностью.</w:t>
      </w:r>
    </w:p>
    <w:p>
      <w:pPr>
        <w:spacing w:after="0"/>
        <w:ind w:left="0"/>
        <w:jc w:val="both"/>
      </w:pPr>
      <w:r>
        <w:rPr>
          <w:rFonts w:ascii="Times New Roman"/>
          <w:b w:val="false"/>
          <w:i w:val="false"/>
          <w:color w:val="000000"/>
          <w:sz w:val="28"/>
        </w:rPr>
        <w:t xml:space="preserve">
      Избирательный участок № 1026 </w:t>
      </w:r>
    </w:p>
    <w:p>
      <w:pPr>
        <w:spacing w:after="0"/>
        <w:ind w:left="0"/>
        <w:jc w:val="both"/>
      </w:pPr>
      <w:r>
        <w:rPr>
          <w:rFonts w:ascii="Times New Roman"/>
          <w:b w:val="false"/>
          <w:i w:val="false"/>
          <w:color w:val="000000"/>
          <w:sz w:val="28"/>
        </w:rPr>
        <w:t>
      Центр: город Туркестан, сельский округ Старый Икан, село Старый Икан, здание Профессионального лицея № 23.</w:t>
      </w:r>
    </w:p>
    <w:p>
      <w:pPr>
        <w:spacing w:after="0"/>
        <w:ind w:left="0"/>
        <w:jc w:val="both"/>
      </w:pPr>
      <w:r>
        <w:rPr>
          <w:rFonts w:ascii="Times New Roman"/>
          <w:b w:val="false"/>
          <w:i w:val="false"/>
          <w:color w:val="000000"/>
          <w:sz w:val="28"/>
        </w:rPr>
        <w:t xml:space="preserve">
      Границы: дома расположенные по улицам К.Исмаилова, Г.Бабажанова, Д.Кунаева, Космонавтов, Салауат, М.Юлдашева, находящиеся в восточной части трассы Туркестан-Шымкент в селе Старый Икан. </w:t>
      </w:r>
    </w:p>
    <w:p>
      <w:pPr>
        <w:spacing w:after="0"/>
        <w:ind w:left="0"/>
        <w:jc w:val="both"/>
      </w:pPr>
      <w:r>
        <w:rPr>
          <w:rFonts w:ascii="Times New Roman"/>
          <w:b w:val="false"/>
          <w:i w:val="false"/>
          <w:color w:val="000000"/>
          <w:sz w:val="28"/>
        </w:rPr>
        <w:t xml:space="preserve">
      Избирательный участок № 1073 </w:t>
      </w:r>
    </w:p>
    <w:p>
      <w:pPr>
        <w:spacing w:after="0"/>
        <w:ind w:left="0"/>
        <w:jc w:val="both"/>
      </w:pPr>
      <w:r>
        <w:rPr>
          <w:rFonts w:ascii="Times New Roman"/>
          <w:b w:val="false"/>
          <w:i w:val="false"/>
          <w:color w:val="000000"/>
          <w:sz w:val="28"/>
        </w:rPr>
        <w:t>
      Центр: город Туркестан, улица Ағыбай батыра № 12, здание средней школы № 26.</w:t>
      </w:r>
    </w:p>
    <w:p>
      <w:pPr>
        <w:spacing w:after="0"/>
        <w:ind w:left="0"/>
        <w:jc w:val="both"/>
      </w:pPr>
      <w:r>
        <w:rPr>
          <w:rFonts w:ascii="Times New Roman"/>
          <w:b w:val="false"/>
          <w:i w:val="false"/>
          <w:color w:val="000000"/>
          <w:sz w:val="28"/>
        </w:rPr>
        <w:t>
      Границы: жилые дома расположенные с левой стороны трассы Туркестан-Шәуілдір полностью. Дома по улице Майкотова до улицы Ортак. Дома по улице Асылулы, Суйилиш батыр и ипотечные дома полностью. Новые дома по улицам № 4, 5, 6, 7 расположенные в нижней части начиная с улицы Ортак.</w:t>
      </w:r>
    </w:p>
    <w:p>
      <w:pPr>
        <w:spacing w:after="0"/>
        <w:ind w:left="0"/>
        <w:jc w:val="both"/>
      </w:pPr>
      <w:r>
        <w:rPr>
          <w:rFonts w:ascii="Times New Roman"/>
          <w:b w:val="false"/>
          <w:i w:val="false"/>
          <w:color w:val="000000"/>
          <w:sz w:val="28"/>
        </w:rPr>
        <w:t xml:space="preserve">
      Избирательный участок № 1074 </w:t>
      </w:r>
    </w:p>
    <w:p>
      <w:pPr>
        <w:spacing w:after="0"/>
        <w:ind w:left="0"/>
        <w:jc w:val="both"/>
      </w:pPr>
      <w:r>
        <w:rPr>
          <w:rFonts w:ascii="Times New Roman"/>
          <w:b w:val="false"/>
          <w:i w:val="false"/>
          <w:color w:val="000000"/>
          <w:sz w:val="28"/>
        </w:rPr>
        <w:t>
      Центр: город Туркестан, улица Сығанак № 2а, здание средней школы № 27.</w:t>
      </w:r>
    </w:p>
    <w:p>
      <w:pPr>
        <w:spacing w:after="0"/>
        <w:ind w:left="0"/>
        <w:jc w:val="both"/>
      </w:pPr>
      <w:r>
        <w:rPr>
          <w:rFonts w:ascii="Times New Roman"/>
          <w:b w:val="false"/>
          <w:i w:val="false"/>
          <w:color w:val="000000"/>
          <w:sz w:val="28"/>
        </w:rPr>
        <w:t>
      Границы: жилые дома расположенные с левой и с правой стороны трассы Туркестан-Жуйнек начиная от кафе "Жайна". Новые дома построенные в участке средний Бирлик.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