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8c2a5" w14:textId="ad8c2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22 декабря 2015 года № 51/279-V. Зарегистрировано Департаментом юстиции Южно-Казахстанской области 30 декабря 2015 года № 3493.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9 декабря 2015 года № 44/351-V "Об областном бюджете на 2016-2018 годы", зарегистрированного в Реестре государственной регистрации нормативных правовых актов за № 3458,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города Туркестан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27 175 809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2 390 938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18 729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125 162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24 640 980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27 243 624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8 889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15 726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6 837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- 76 704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76 704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15 726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6 995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67 973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Туркестанского городского маслихата Южно-Казахстанской области от 05.12.2016 </w:t>
      </w:r>
      <w:r>
        <w:rPr>
          <w:rFonts w:ascii="Times New Roman"/>
          <w:b w:val="false"/>
          <w:i w:val="false"/>
          <w:color w:val="ff0000"/>
          <w:sz w:val="28"/>
        </w:rPr>
        <w:t>№ 10/53-VI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 на 2016 год норматив распределения общей суммы поступлений индивидуального подоходного налога и социального налога: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индивидуального подоходного налога с доходов, облагаемых у источника выплаты 70,5 процентов в городской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индивидуального подоходного налога с доходов, не облагаемых у источника выплаты 100,0 процентов в городской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индивидуального подоходного налога с доходов у иностранных граждан, облагаемых у источника выплаты 50,0 процентов в городской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социального налога 50,0 процентов в городской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2 - в редакции решения Туркестанского городского маслихата Южно-Казахстанской области от 05.12.2016 </w:t>
      </w:r>
      <w:r>
        <w:rPr>
          <w:rFonts w:ascii="Times New Roman"/>
          <w:b w:val="false"/>
          <w:i w:val="false"/>
          <w:color w:val="ff0000"/>
          <w:sz w:val="28"/>
        </w:rPr>
        <w:t>№ 10/53-VI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Предусмотреть на 2016 год размер субвенции, передаваемой из областного бюджета в бюджет города в объеме 9 946 531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Утвердить резерв акимата города на 2016 год в сумме 30 000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перечень местных бюджетных программ, не подлежащих секвестру в процессе исполнения местного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объем поступлений в Национальный фонд Республики Казахстан от продажи земельных участков сельскохозяйственного назначения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перечень местных бюджетных программ по сельским округам на 2016– 2018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Утвердить перечень распределения трансфертов органам местного самоуправления между городами районного значения, селами, поселками, сельскими округами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Утвердить перечень городских бюджетных программ развития и бюджетных инвестиционных проектов и программ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2016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городского бюджета,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С.Таженов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51/279–V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Туркестанского городского маслихата Южно-Казахстанской области от 05.12.2016 </w:t>
      </w:r>
      <w:r>
        <w:rPr>
          <w:rFonts w:ascii="Times New Roman"/>
          <w:b w:val="false"/>
          <w:i w:val="false"/>
          <w:color w:val="ff0000"/>
          <w:sz w:val="28"/>
        </w:rPr>
        <w:t>№ 10/53-VI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508"/>
        <w:gridCol w:w="508"/>
        <w:gridCol w:w="7363"/>
        <w:gridCol w:w="34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27 175 809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2 390 938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1 054 007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1 054 007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24 640 980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24 640 980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24 640 980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237"/>
        <w:gridCol w:w="466"/>
        <w:gridCol w:w="10"/>
        <w:gridCol w:w="1157"/>
        <w:gridCol w:w="1157"/>
        <w:gridCol w:w="5255"/>
        <w:gridCol w:w="320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27 243 624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17 137 209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3 409 299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383 846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2 553 084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2 158 171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13 011 886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12 805 758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12 576 711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229 047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203 465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203 465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 педагогической консультативной помощи населению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1 151 911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42 974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5 802 502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1 511 213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1 371 053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 –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3 692 965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3 692 965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1 062 951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2 355 106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598 324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4 270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686 017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245 891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- 76 704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51/279–V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2 - в редакции решения Туркестанского городского маслихата Южно-Казахстанской области от 05.12.2016 </w:t>
      </w:r>
      <w:r>
        <w:rPr>
          <w:rFonts w:ascii="Times New Roman"/>
          <w:b w:val="false"/>
          <w:i w:val="false"/>
          <w:color w:val="ff0000"/>
          <w:sz w:val="28"/>
        </w:rPr>
        <w:t>№ 10/53-VI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668"/>
        <w:gridCol w:w="668"/>
        <w:gridCol w:w="668"/>
        <w:gridCol w:w="5377"/>
        <w:gridCol w:w="44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14 782 586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1 912 597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12 791 689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12 791 689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12 791 689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824"/>
        <w:gridCol w:w="1169"/>
        <w:gridCol w:w="584"/>
        <w:gridCol w:w="584"/>
        <w:gridCol w:w="5078"/>
        <w:gridCol w:w="323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14 782 586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9 886 725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8 809 991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8 314 904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8 157 334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2 074 874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жилищного – 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51/279–V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3 - в редакции решения Туркестанского городского маслихата Южно-Казахстанской области от 05.12.2016 </w:t>
      </w:r>
      <w:r>
        <w:rPr>
          <w:rFonts w:ascii="Times New Roman"/>
          <w:b w:val="false"/>
          <w:i w:val="false"/>
          <w:color w:val="ff0000"/>
          <w:sz w:val="28"/>
        </w:rPr>
        <w:t>№ 10/53-VI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655"/>
        <w:gridCol w:w="655"/>
        <w:gridCol w:w="655"/>
        <w:gridCol w:w="5509"/>
        <w:gridCol w:w="44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16 452 489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1 954 728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14 414 392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14 414 392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14 414 392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777"/>
        <w:gridCol w:w="1102"/>
        <w:gridCol w:w="1102"/>
        <w:gridCol w:w="80"/>
        <w:gridCol w:w="5412"/>
        <w:gridCol w:w="305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16 452 489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10 365 291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1 051 010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8 919 657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8 440 501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8 281 014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– сироты (детей –сирот),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1 080 534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1 021 450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2 334 596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жилищного- 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учреждении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учреждении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жилищного – 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51/279–V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6"/>
        <w:gridCol w:w="1161"/>
        <w:gridCol w:w="2819"/>
        <w:gridCol w:w="2819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51/279–V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Национальный фонд Республики Казахстан от продажи земельных участков сельскохозяйственного назначения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6"/>
        <w:gridCol w:w="1496"/>
        <w:gridCol w:w="1496"/>
        <w:gridCol w:w="40"/>
        <w:gridCol w:w="2529"/>
        <w:gridCol w:w="52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51/279–V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по сельским округам на 2016– 2018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1"/>
        <w:gridCol w:w="4277"/>
        <w:gridCol w:w="407"/>
        <w:gridCol w:w="407"/>
        <w:gridCol w:w="407"/>
        <w:gridCol w:w="407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>
        <w:trPr>
          <w:trHeight w:val="30" w:hRule="atLeast"/>
        </w:trPr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Жуйнек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Орангай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Старый Икан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Новый Икан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Бабайкурган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Ушкаик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Жибек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51/279–V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распределения трансфертов органам местного самоуправления между городами районного значения, селами, поселками, сельскими округами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9"/>
        <w:gridCol w:w="2294"/>
        <w:gridCol w:w="7117"/>
      </w:tblGrid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Жуйнек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Карачик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Орангай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Иассы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Шага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Старый Икан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Новый Икан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Шорнак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Бабайкурган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Ушкаик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Жибек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51/279–V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 развития и бюджетных инвестиционных проектов и программ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022"/>
        <w:gridCol w:w="2483"/>
        <w:gridCol w:w="2483"/>
        <w:gridCol w:w="45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