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f6fa" w14:textId="f7ff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Байдибекского районного маслихата от 23 декабря 2014 года № 33/162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28 января 2015 года № 34/174. Зарегистрировано Департаментом юстиции Южно-Казахстанской области 29 января 2015 года № 2983.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2014 года № 33/162 «О районном бюджете на 2015-2017 годы» (зарегистрировано в Реестре государственной регистрации нормативных правовых актов за № 2935, опубликовано 9 января 2015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7 806 508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7 216 439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7 806 508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43 392тысяч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О. Мынгышов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34/174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23"/>
        <w:gridCol w:w="848"/>
        <w:gridCol w:w="7822"/>
        <w:gridCol w:w="207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7806508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64575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7216439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7216439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7216439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822"/>
        <w:gridCol w:w="822"/>
        <w:gridCol w:w="7011"/>
        <w:gridCol w:w="20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7806508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171004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5127998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3850728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3850269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3753687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96582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725566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539717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539717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108812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552907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143101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510203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510203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510203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510203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337236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230069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34/174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8"/>
        <w:gridCol w:w="780"/>
        <w:gridCol w:w="7942"/>
        <w:gridCol w:w="210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6883442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6469654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6469654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43"/>
        <w:gridCol w:w="783"/>
        <w:gridCol w:w="725"/>
        <w:gridCol w:w="7111"/>
        <w:gridCol w:w="207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6883442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308793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36006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</w:t>
            </w:r>
          </w:p>
        </w:tc>
      </w:tr>
      <w:tr>
        <w:trPr>
          <w:trHeight w:val="9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4318042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3119340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3118849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3033716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9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109153</w:t>
            </w:r>
          </w:p>
        </w:tc>
      </w:tr>
      <w:tr>
        <w:trPr>
          <w:trHeight w:val="9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50267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1298091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1298091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34/174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6"/>
        <w:gridCol w:w="721"/>
        <w:gridCol w:w="7959"/>
        <w:gridCol w:w="19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11135793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418751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148765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148765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136461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136461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115264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19"/>
        <w:gridCol w:w="815"/>
        <w:gridCol w:w="816"/>
        <w:gridCol w:w="7070"/>
        <w:gridCol w:w="204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11135793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314634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5229866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3204531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3204005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1720347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116794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2191035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101654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