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1dbfc" w14:textId="f91db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объемах общественных работ за счет средств местного бюджета в 2015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Байдибекского района Южно-Казахстанской области от 19 февраля 2015 года № 190. Зарегистрировано Департаментом юстиции Южно-Казахстанской области 10 марта 2015 года № 3071. Утратило силу в связи с истечением срока применения - (письмо акимата Байдибекского района Южно-Казахстанской области от 2 февраля 2016 года № 82)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акимата Байдибекского района Южно-Казахстанской области от 02.02.2016 № 82).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и 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 акимат Байдибекского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организаций, в которых будут проводиться оплачиваемые общественные работы в 2015 году, виды, объемы общественных работ и источники их финансирования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Оплата труда безработных, участвующих в общественных работах, регулируется в соответствии с законодательством Республики Казахстан на основании трудового договора и зависит от количества, качества и сложности выполняемой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 безработных, участвующих в оплачиваемых общественных работах, распространяются трудовое законодательство, законодательство о пенсионном обеспечении и страховании.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учереждению «Отдел занятости и социальных программ Байдибекского района» в порядке установленном законодательными актами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в органах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постановления в периодических печатных изданиях, распространяемых на территории Байдибекского района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размешение настоящего постановления на интернет-ресурсе акимата Байдибекского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района Ж. Абилдабека.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Кошербай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Байдибекского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19 февраля 2015 года № 190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оплачиваемые общественные работы в 2015 году, виды, объемы общественных работ и источники их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3679"/>
        <w:gridCol w:w="1342"/>
        <w:gridCol w:w="2779"/>
        <w:gridCol w:w="1900"/>
        <w:gridCol w:w="1644"/>
      </w:tblGrid>
      <w:tr>
        <w:trPr>
          <w:trHeight w:val="3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п/н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участников общественных работ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Обьемы</w:t>
            </w:r>
          </w:p>
        </w:tc>
      </w:tr>
      <w:tr>
        <w:trPr>
          <w:trHeight w:val="3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учреждений аппараты акима сельских округов акимата Байдибекского района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сохранений общественного порядка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</w:t>
            </w:r>
          </w:p>
        </w:tc>
      </w:tr>
      <w:tr>
        <w:trPr>
          <w:trHeight w:val="3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учреждений аппараты акима сельских округов акимата Байдибекского района, государственное учреждение «Отдел жилищно-коммунального хозяйства, пассажирского транспорта и автомобильных дорог района Байдибек» акимата района Байдибек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озеленении региона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месяц</w:t>
            </w:r>
          </w:p>
        </w:tc>
      </w:tr>
      <w:tr>
        <w:trPr>
          <w:trHeight w:val="3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учреждений аппараты акима сельских округов акимата Байдибекского района, государственное учреждение «Отдел жилищно-коммунального хозяйства, пассажирского транспорта и автомобильных дорог района Байдибек» акимата района Байдибек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территорий и посадка деревьев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месяц</w:t>
            </w:r>
          </w:p>
        </w:tc>
      </w:tr>
      <w:tr>
        <w:trPr>
          <w:trHeight w:val="3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учреждений аппараты акима сельских округов акимата Байдибекского района, государственное учреждение «Отдел занятости и социальных программ района Байдибек» акимата Байдибекского района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организаций социально значимых и работ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месяц</w:t>
            </w:r>
          </w:p>
        </w:tc>
      </w:tr>
      <w:tr>
        <w:trPr>
          <w:trHeight w:val="36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условия труда общественных работ предусматриваются в трудовом договоре, заключаемым между работодателем и гражданином, участвующем в общественных работах.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