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7e93" w14:textId="ab67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2014 года № 33/162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26 марта 2015 года № 36/190. Зарегистрировано Департаментом юстиции Южно-Казахстанской области 27 марта 2015 года № 3087. Утратило силу в связи с истечением срока применения - (письмо Байдибекского районного маслихата Южно-Казахстанской области от 26 января 2016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26.01.2016 № 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36/291-V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3084,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2014 года № 33/162 «О районном бюджете на 2015-2017 годы» (зарегистрированного в Реестре государственной регистрации нормативных правовых актов за № 2935, опубликовано 9 января 2015 года в газете «Шаян»)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7 236 853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587 011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4 729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6 606 784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7 272 569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22 320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43 392тысяч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- 58 036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–58 036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43 392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35 716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акимата района в районном бюджете на 2015 год в сумме 2 200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 Мынгышев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Спабеков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26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36/190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23"/>
        <w:gridCol w:w="848"/>
        <w:gridCol w:w="7822"/>
        <w:gridCol w:w="207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7236853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587011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29941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6606784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6606784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19"/>
        <w:gridCol w:w="854"/>
        <w:gridCol w:w="816"/>
        <w:gridCol w:w="6979"/>
        <w:gridCol w:w="209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7272569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560033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218352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169075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513288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513288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513288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3328436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3328026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3238711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89315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813876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186925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104155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626951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626951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108812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49955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26141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311873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94752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770047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377137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108118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94615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269019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269019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86178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86178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86178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295175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108183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161021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56545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-58036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26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36/190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85"/>
        <w:gridCol w:w="810"/>
        <w:gridCol w:w="7899"/>
        <w:gridCol w:w="210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6930927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406351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107779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6517139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6517139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39"/>
        <w:gridCol w:w="797"/>
        <w:gridCol w:w="760"/>
        <w:gridCol w:w="7071"/>
        <w:gridCol w:w="2077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6930927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308793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271987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90649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68596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22053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36006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20393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4318042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3119340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3118849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3033716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85133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976928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46238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823573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823573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109153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50267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114339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1345576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1345576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1345576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1345576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97218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