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716b" w14:textId="d8d7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2014 года № 33/162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29 мая 2015 года № 37/199. Зарегистрировано Департаментом юстиции Южно-Казахстанской области 4 июня 2015 года № 3198. Утратило силу в связи с истечением срока применения - (письмо Байдибекского районного маслихата Южно-Казахстанской области от 26 января 2016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26.01.2016 № 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2014 года № 33/162 «О районном бюджете на 2015-2017 годы» (зарегистрированного в Реестре государственной регистрации нормативных правовых актов за № 2935, опубликовано 9 января 2015 года в газете «Шаян») следующие изменения,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Б.Омарбеков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С.Спабеков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29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года № 37/199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23"/>
        <w:gridCol w:w="848"/>
        <w:gridCol w:w="7822"/>
        <w:gridCol w:w="207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7236853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587011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29941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6606784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6606784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6606784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19"/>
        <w:gridCol w:w="854"/>
        <w:gridCol w:w="816"/>
        <w:gridCol w:w="6979"/>
        <w:gridCol w:w="209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7272569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622134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389958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224738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229976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172147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156286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4585115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512534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352255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3326296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3325886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3236571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89315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746285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133408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50863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612877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612877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297046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108812</w:t>
            </w:r>
          </w:p>
        </w:tc>
      </w:tr>
      <w:tr>
        <w:trPr>
          <w:trHeight w:val="9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26131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94752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22043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767357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376997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146728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42586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13938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96178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96178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96178</w:t>
            </w:r>
          </w:p>
        </w:tc>
      </w:tr>
      <w:tr>
        <w:trPr>
          <w:trHeight w:val="5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294611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-58036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29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года № 37/199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финансируемого из бюджета района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54"/>
        <w:gridCol w:w="715"/>
        <w:gridCol w:w="752"/>
        <w:gridCol w:w="957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Агыбетский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Мынбулакский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Шаянский сельский округ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6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