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cd58" w14:textId="39ac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2014 года № 33/162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16 июля 2015 года № 38/213. Зарегистрировано Департаментом юстиции Южно-Казахстанской области 21 июля 2015 года № 3253.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2014 года № 33/162 «О районном бюджете на 2015-2017 годы» (зарегистрированного в Реестре государственной регистрации нормативных правовых актов за № 2935, опубликовано 9 января 2015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7 420 748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–6 874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6 745 379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7 456 464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43 392тысяч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58 036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35 716 тыс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Б. Калаубай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38/213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9"/>
        <w:gridCol w:w="859"/>
        <w:gridCol w:w="7796"/>
        <w:gridCol w:w="207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7420748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639935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6745379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6745379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67"/>
        <w:gridCol w:w="829"/>
        <w:gridCol w:w="6943"/>
        <w:gridCol w:w="2095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7456464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602944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147829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4587429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3324436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3324026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3234711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750459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249636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780562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294331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38/213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85"/>
        <w:gridCol w:w="810"/>
        <w:gridCol w:w="7899"/>
        <w:gridCol w:w="21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7261202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6847414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6847414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9"/>
        <w:gridCol w:w="797"/>
        <w:gridCol w:w="760"/>
        <w:gridCol w:w="7071"/>
        <w:gridCol w:w="207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7261202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90649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4318042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3119340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3118849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3033716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109153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38/213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61"/>
        <w:gridCol w:w="752"/>
        <w:gridCol w:w="7914"/>
        <w:gridCol w:w="19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11135793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148765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148765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115367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19"/>
        <w:gridCol w:w="815"/>
        <w:gridCol w:w="816"/>
        <w:gridCol w:w="7070"/>
        <w:gridCol w:w="204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11135793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314634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5199866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3204531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3204005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116794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2191035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101654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