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ed7d" w14:textId="223e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Байдибекского районного маслихата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16 июля 2015 года № 38/214. Зарегистрировано Департаментом юстиции Южно-Казахстанской области 3 августа 2015 года № 3304. Утратило силу решением Байдибекского районного маслихата Южно-Казахстанской области от 20 января 2016 года № 45/254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Южно-Казахстанской области от 20.01.2016 № 45/254.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29 декабря 2014 года № 86 "Об утверждении Типовой методики ежегодной оценки деятельности административных государственных служащих корпуса "Б" Байдибекский районной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Байдибекского районного маслихата корпуса "Б"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Кулымбет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июля 2015 года № 38/214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аппарата Байдибекского районного маслихата корпуса "Б"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(далее – служащие) аппарата Байдибекского районного маслихата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работающий с персоналом аппарата Байдибекского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с изменениями, внесенными решением Байдибекского районного маслихата Южно-Казахстанской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№ 41/229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Секретаря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9"/>
        <w:gridCol w:w="328"/>
        <w:gridCol w:w="105"/>
        <w:gridCol w:w="3722"/>
        <w:gridCol w:w="2126"/>
      </w:tblGrid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8"/>
        <w:gridCol w:w="5572"/>
        <w:gridCol w:w="1783"/>
        <w:gridCol w:w="1288"/>
        <w:gridCol w:w="1289"/>
      </w:tblGrid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(Ф.И.О. 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(Ф.И.О. 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