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90fb" w14:textId="9349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Байдибекского района от 19 февраля 2015 года № 191 "Об утверждении положения о государственном учреждении "Отдел ветеринарии района Байдибек" акимата района Байдибек"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 ноября 2015 года № 461. Зарегистрировано Департаментом юстиции Южно-Казахстанской области 23 ноября 2015 года № 3436. Утратило силу постановлением акимата Байдибекского района Южно-Казахстанской области от 24 мая 2016 года №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Южно-Казахстанской области от 24.05.2016 № 214.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19 февраля 2015 года № 189 "Об утверждении положения о государственном учреждении "Отдел ветеринарии района Байдибек" акимата района Байдибек" (зарегистрировано в Рестре государственной регистрации нормативных правовых актов за № 3076, опубликовано 27 марта 2015 года в газете "Шаян") следуюшие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пунктах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положения, утвержденного указанным постановлением, слова "Казыгуртский районный отдел ветеринарии" заменить словами "Отдел ветеринарии района Байдибек" акимата района Байдибек".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Ж.Абилдабека.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акима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