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fd30" w14:textId="972f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Казыгуртского районного маслихата от 24 декабря 2014 года № 40/259-V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27 января 2015 года № 41/272-V. Зарегистрировано Департаментом юстиции Южно-Казахстанской области 30 января 2015 года № 2992. Утратило силу в связи с истечением срока применения - (письмо Казыгуртского районного маслихата Южно-Казахстанской области от 25 января 2016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Казыгуртского районного маслихата Южно-Казахстанской области от 25.01.2016 № 15).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января 2015 года № 35/284-V «О внесении изменений и дополнения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2969,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24 декабря 2014 года № 40/259-V «О районном бюджете на 2015-2017 годы» (зарегистрировано в Реестре государственной регистрации нормативных правовых актов за № 2931, опубликовано 9 января 2015 года в газете «Казыгурт тынысы»)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Казыгуртского района на 2015-2017 годы согласно приложениям 1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14 350 795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1 120 510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16 050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13 208 285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14 298 777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55 530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65 406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9 876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52 018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52 018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профицит бюджета – -55 530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использование профицита бюджета – 55 530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65 406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9 876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Н.Кадыров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М.Момынов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2015 года № 41/272-V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40/259-V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689"/>
        <w:gridCol w:w="806"/>
        <w:gridCol w:w="7704"/>
        <w:gridCol w:w="2272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14 350 795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1 120 510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292 628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292 628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235 912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235 912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560 216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490 797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57 703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13 208 285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13 208 285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13 208 285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29"/>
        <w:gridCol w:w="767"/>
        <w:gridCol w:w="747"/>
        <w:gridCol w:w="7180"/>
        <w:gridCol w:w="224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14 298 777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416 456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343 974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77 546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229 664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226 990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56 608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25 001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31 607</w:t>
            </w:r>
          </w:p>
        </w:tc>
      </w:tr>
      <w:tr>
        <w:trPr>
          <w:trHeight w:val="15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12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10 107 698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958 913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958 913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958 913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6 288 970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6 278 290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6 248 419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2 859 815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664 458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14 439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31 012</w:t>
            </w:r>
          </w:p>
        </w:tc>
      </w:tr>
      <w:tr>
        <w:trPr>
          <w:trHeight w:val="9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3 568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568 894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2 195 357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2 195 357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576 498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21 105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523 201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523 201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16 275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34 215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322 132</w:t>
            </w:r>
          </w:p>
        </w:tc>
      </w:tr>
      <w:tr>
        <w:trPr>
          <w:trHeight w:val="15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34 568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59 233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32 192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28 436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261 332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195 498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195 498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180 498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60 834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55 949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590 313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356 316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278 896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278 896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77 420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77 420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83 070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84 616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74 523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55 154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19 369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47 238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8 578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38 660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17 648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17 648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17 648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259 195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98 441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59 237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160 754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160 754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160 754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36 667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36 667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36 667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26 611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738 413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738 413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738 413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615 590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122 823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130 130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10 116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120 014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1 142 529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1 142 529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1 142 529</w:t>
            </w:r>
          </w:p>
        </w:tc>
      </w:tr>
      <w:tr>
        <w:trPr>
          <w:trHeight w:val="9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1 142 529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65 406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52 018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52 018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52 018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52 018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52 018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52 018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-55 530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