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9264" w14:textId="b6c9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26 февраля 2015 года № 64. Зарегистрировано Департаментом юстиции Южно-Казахстанской области 10 марта 2015 года № 3069. Утратило силу в связи с истечением срока применения - (письмо аппарата акима Казыгуртского района Южно-Казахстанской области от 29 декабря 2015 года № 4588)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Казыгуртского района Южно-Казахстанской области от 29.12.2015 № 4588).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нижеследующих лиц на 2015 год,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 50 лет до достижения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С. Турсынкулова.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Б.Д. Кистауов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