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0b1b" w14:textId="2d90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села, сельских округов и административных государственных служащих аппарата акима Казыгуртского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5 марта 2015 года № 82. Зарегистрировано Департаментом юстиции Южно-Казахстанской области 15 апреля 2015 года № 3128. Утратило силу постановлением акимата Казыгуртского района Южно-Казахстанской области от 26 января 2016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26.01.2016 № 27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86, зарегистрированного в Реестре государственной регистрации нормативных правовых актов за № 10130,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села, сельских округов и административных государственных служащих аппарата акима Казыгуртского района корпуса «Б»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А.О.Кожахан.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Б.Д.Кистауов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«5» марта 2015 года № 82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села, сельских округов и административных государственных служащих аппарата акима Казыгуртского района корпуса «Б»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села, сельских округов и административных государственных служащих аппарата акима Казыгуртского района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села, сельских округов и административных государственных служащих (далее – служащие) аппарата акима Казыгуртского района (далее – района)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 и акимов села, сельских округов оценка проводится акимом района либо по его уполномочию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-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подразделения по управлению персоналом /кадровая служба/ аппарата акима района (далее – подразделение по управлению персоналом /кадровая служба/).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Подразделение по управлению персоналом /кадровая служба/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Подразделение по управлению персоналом /кадровая служба/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подразделения по управлению персоналом /кадровая служба/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подразделением по управлению персоналом /кадровая служба/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подразделение по управлению персоналом /кадровая служба/в течение двух рабочих дней со дня их получения от подразделения по управлению персоналом /кадровая служба/.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Подразделение по управлению персоналом /кадровая служба/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 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отделом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 33 баллов – «эффективно». 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 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Подразделение по управлению персоналом /кадровая служба/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Подразделение по управлению персоналом /кадровая служба/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> 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Подразделение по управлению персоналом /кадровая служба/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подразделения по управлению персоналом /кадровая служба/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подразделение по управлению персоналом /кадровая служба/.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 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Методике ежегодной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районного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аппаратов акима села,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округов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Казыгуртского района корпуса «Б»</w:t>
      </w:r>
    </w:p>
    <w:bookmarkEnd w:id="17"/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Оценочный лист непосредственного руководителя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514"/>
        <w:gridCol w:w="967"/>
        <w:gridCol w:w="2793"/>
        <w:gridCol w:w="183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 Ф.И.О. (при его наличи)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наличи)______________________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Методике ежегодной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органов,финансируемых из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бюджета, аппаратов акима села,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округов и 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района корпуса «Б»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круговой оценки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                Должность оцениваемого служащего: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6444"/>
        <w:gridCol w:w="2143"/>
        <w:gridCol w:w="2146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Методике ежегодной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органов, финансируемых из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бюджета, аппаратов акима села,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округов и 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района корпуса «Б»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государственного органа)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2648"/>
        <w:gridCol w:w="3952"/>
        <w:gridCol w:w="2411"/>
        <w:gridCol w:w="2192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6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,               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               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 Комиссии:________________________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               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