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0872" w14:textId="f480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декабря 2014 года № 40/259-V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21 июля 2015 года № 45/311-V. Зарегистрировано Департаментом юстиции Южно-Казахстанской области 30 июля 2015 года № 3296. Утратило силу в связи с истечением срока применения - (письмо Казыгуртского районного маслихата Южно-Казахстанской области от 25 января 2016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25.01.2016 №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декабря 2014 года № 40/259-V «О районном бюджете на 2015-2017 годы» (зарегистрировано в Реестре государственной регистрации нормативных правовых актов за № 2931, опубликовано 9 января 2015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2015-2017 годы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11 889 873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1 145 223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10 704 428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11 948 020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27 018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-140 695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–140 695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85 165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Туранов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Момынов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45/311-V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51"/>
        <w:gridCol w:w="907"/>
        <w:gridCol w:w="7807"/>
        <w:gridCol w:w="212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10704428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10704428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0"/>
        <w:gridCol w:w="709"/>
        <w:gridCol w:w="827"/>
        <w:gridCol w:w="7351"/>
        <w:gridCol w:w="209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60503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</w:t>
            </w:r>
          </w:p>
        </w:tc>
      </w:tr>
      <w:tr>
        <w:trPr>
          <w:trHeight w:val="14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1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9135045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5171068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5160008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5131873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3100474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8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611418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2261281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2261281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</w:t>
            </w:r>
          </w:p>
        </w:tc>
      </w:tr>
      <w:tr>
        <w:trPr>
          <w:trHeight w:val="14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32942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321474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281077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258809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231996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370537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370537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147911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118323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109014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87944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-140695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45/311-V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50"/>
        <w:gridCol w:w="828"/>
        <w:gridCol w:w="7847"/>
        <w:gridCol w:w="216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10812018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711"/>
        <w:gridCol w:w="731"/>
        <w:gridCol w:w="7331"/>
        <w:gridCol w:w="22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10812018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394044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5088610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3970419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3958191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3929429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965877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345224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2588531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2520854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2520854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2503680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133715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45/311-V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69"/>
        <w:gridCol w:w="730"/>
        <w:gridCol w:w="770"/>
        <w:gridCol w:w="7165"/>
        <w:gridCol w:w="215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