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5ce0" w14:textId="be45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22 декабря 2015 года № 49/343-V. Зарегистрировано Департаментом юстиции Южно-Казахстанской области 6 января 2016 года № 3515.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Казыгуртского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15 222 760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920 645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25 888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19 690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14 256 537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15 807 995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54 921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69 159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14 238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13 894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13 894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-654 050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 (использование профицита) бюджета – 654 050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69 159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14 823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599 714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Казыгуртского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11/55-VI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бюджетных программ развития на 2016-2018 годы направленных на реализацию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бюджетных программ города и сельских округов финансируеомого из местного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бюджетных программ, не подлежащих секвестру в процессе исполнения местного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выделяемые текущие целевые трансферты местным органам самоуправления для выполнения функции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2016 год в размере 20 000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Казыгуртского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11/55-VI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5"/>
        <w:gridCol w:w="821"/>
        <w:gridCol w:w="465"/>
        <w:gridCol w:w="7220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3"/>
        <w:gridCol w:w="804"/>
        <w:gridCol w:w="1154"/>
        <w:gridCol w:w="1155"/>
        <w:gridCol w:w="5128"/>
        <w:gridCol w:w="325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Казыгуртского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11/55-VI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"/>
        <w:gridCol w:w="1136"/>
        <w:gridCol w:w="644"/>
        <w:gridCol w:w="5767"/>
        <w:gridCol w:w="4109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7"/>
        <w:gridCol w:w="827"/>
        <w:gridCol w:w="1188"/>
        <w:gridCol w:w="1188"/>
        <w:gridCol w:w="5277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Казыгуртского районного маслихата Южно-Казахстанской области от 19.07.2016 </w:t>
      </w:r>
      <w:r>
        <w:rPr>
          <w:rFonts w:ascii="Times New Roman"/>
          <w:b w:val="false"/>
          <w:i w:val="false"/>
          <w:color w:val="ff0000"/>
          <w:sz w:val="28"/>
        </w:rPr>
        <w:t>№ 7/40-VI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4"/>
        <w:gridCol w:w="1136"/>
        <w:gridCol w:w="644"/>
        <w:gridCol w:w="5767"/>
        <w:gridCol w:w="4109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7"/>
        <w:gridCol w:w="822"/>
        <w:gridCol w:w="13"/>
        <w:gridCol w:w="1175"/>
        <w:gridCol w:w="2"/>
        <w:gridCol w:w="1189"/>
        <w:gridCol w:w="3823"/>
        <w:gridCol w:w="1456"/>
        <w:gridCol w:w="2993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список проектов(программы), который посвятился 2016-2018 годам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48"/>
        <w:gridCol w:w="1448"/>
        <w:gridCol w:w="2080"/>
        <w:gridCol w:w="2081"/>
        <w:gridCol w:w="5243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Казыгуртского районного маслихата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11/55-VI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3"/>
        <w:gridCol w:w="608"/>
        <w:gridCol w:w="1541"/>
        <w:gridCol w:w="1542"/>
        <w:gridCol w:w="4357"/>
        <w:gridCol w:w="3179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Шарапханинского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Алтынтобинского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Карабауского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Сабыр Рахимов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Каракозы Абдалиева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Шанакского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Шарбулакского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Турбатского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Какпакского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Жигергенского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местных программ, не подлежащих секвестру в процесе исполнение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49/343-V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Выделяемые текущие целевые трансферты местным органам самоуправления для выполнения функции местного самоуправления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Казыгуртского районного маслихата Южно-Казахстанской области от 23.11.2016 </w:t>
      </w:r>
      <w:r>
        <w:rPr>
          <w:rFonts w:ascii="Times New Roman"/>
          <w:b w:val="false"/>
          <w:i w:val="false"/>
          <w:color w:val="ff0000"/>
          <w:sz w:val="28"/>
        </w:rPr>
        <w:t>№ 10/52-VI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73"/>
        <w:gridCol w:w="2899"/>
        <w:gridCol w:w="7028"/>
      </w:tblGrid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Сабыр Рахимов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Каракозы Абдалиева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