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e72f" w14:textId="ed0e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22 января 2015 года № 32. Зарегистрировано Департаментом юстиции Южно-Казахстанской области 18 февраля 2015 года № 3040. Утратило силу в связи с истечением срока применения - (письмо акимата Мактааральского района Южно-Казахстанской области от 26 января 2016 года № 334)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Мактааральского района Южно-Казахстанской области от 26.01.2016 № 334).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Мактааральского района»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постановления в периодических печатных изданиях, распространяемых на территории Мактаральского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М.А. Абуова.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С.О. Турбеков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Махтааральского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января 2015 года № 32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2315"/>
        <w:gridCol w:w="2595"/>
        <w:gridCol w:w="1692"/>
        <w:gridCol w:w="2574"/>
        <w:gridCol w:w="2101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общественых работ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города, поселка и сельских округов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гектар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пропоганде здорового образа жизни, профилактика правонарушений среди несовершеннолетних («Охрана» и «порядок»)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города, поселка и сельских округов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прогамма Мактааральского района»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документов, численное увеличение документов и раздача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учавствующем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