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6e8df" w14:textId="8b6e8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Мактааральского районного маслихата от 24 февраля 2014 года № 28-150-V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28 января 2015 года № 39-238-V. Зарегистрировано Департаментом юстиции Южно-Казахстанской области 23 февраля 2015 года № 3050. Утратило силу решением Мактааральского районного маслихата Южно-Казахстанской области от 20 июня 2016 года № 4-21-VI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Мактааральского районного маслихата Южно-Казахстанской области от 20.06.2016 № 4-21-VI.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пункта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24 февраля 2014 года № 28-150-V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2573, опубликовано 11 апреля 2014 года в газете "Мақтаарал")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"7. Социальная помощь предоставляется в следующие праздничные дни: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9 мая (День Победы): участникам и инвалидам Великой Отечественной войны, единовременно в размере 100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родителям, супруга (супруг), не вступивших в повторный брак, единовременно в размере 5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единовременно в размере 5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войны, а также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войны, единовременно в размере 5 кратного месячного расчетного показателя.".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8) и 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"8) обеспечение жителям района, получающим адресную соцальную помощь, к присоединению Национальной телевещательной услуге за счет средств местного бюджета, единовременно в размере 15,5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лицам, заразившиеся Синдромом Приобретенного Имунного Дефицита или Вирусом Иммунодефицита Человека по вине медицинских работников и работников в сфере социально бытовых услуг что повлекло вред их здоровью, ежемесячно в размере до 21,9 кратного месячного расчетного показателя.".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Дандибаев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