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8ad80" w14:textId="7b8ad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Мактааральского районного маслихата от 24 декабря 2014 года № 38-218-V "О районном бюджете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Мактааральского районного маслихата Южно-Казахстанской области от 26 марта 2015 года № 41-242-V. Зарегистрировано Департаментом юстиции Южно-Казахстанской области 30 марта 2015 года № 3090. Утратило силу в связи с истечением срока применения - (письмо аппарата Мактааральского районного маслихата Южно-Казахстанской области от 13 января 2016 года № 7)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аппарата Мактааральского районного маслихата Южно-Казахстанской области от 13.01.2016 № 7).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19 марта 2015 года № 36/291-V «О внесении изменений и дополнений в решение Южно-Казахстанского областного маслихата от 11 декабря 2014 года № 34/258-V «Об областном бюджете на 2015-2017 годы», зарегистрированного в Реестре государственной регистрации нормативных правовых актов за № 3084, Мактааральский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Мактааральского районного маслихата от 24 декабря 2014 года № 38-218-V «О районном бюджете на 2015-2017 годы» (зарегистрировано в Реестре государственной регистрации нормативных правовых актов за № 2944, опубликовано 16 января 2015 года в газете «Мақтаарал»)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Мактааральского района на 2015-2017 годы согласно приложениям 1, 2 и 3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26059016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2108008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12001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10000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23929007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26141602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303094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353787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50693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-385680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385680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353787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50042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81935 тысяч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маслихата:                       Е. Ералиев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маслихата:             О. Дандибаев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Мактааральского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от 26 марта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2015 года № 41-242-V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Мактааральского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от 24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2014 года № 38-218-V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1"/>
        <w:gridCol w:w="701"/>
        <w:gridCol w:w="706"/>
        <w:gridCol w:w="706"/>
        <w:gridCol w:w="7124"/>
        <w:gridCol w:w="2062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26 059 016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2 108 008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1 121 563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1 121 563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524 632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524 632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374 612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163 407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43 690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149 900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17 615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55 380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14 793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7 337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32 180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31 821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31 821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12 001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3 914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3 914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9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8 087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8 087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23 929 007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23 929 007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23 929 007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26 141 602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630 111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593 731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15 407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15 407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128 589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121 589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449 735</w:t>
            </w:r>
          </w:p>
        </w:tc>
      </w:tr>
      <w:tr>
        <w:trPr>
          <w:trHeight w:val="5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449 735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34 880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34 880</w:t>
            </w:r>
          </w:p>
        </w:tc>
      </w:tr>
      <w:tr>
        <w:trPr>
          <w:trHeight w:val="99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34 880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19 540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19 540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19 540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19 540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18 913 235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3 810 418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3 476 595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3 476 595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333 823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38 410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295 413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12 465 644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18 715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18 715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12 446 929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12 339 487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107 442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38 311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38 311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38 311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2 598 862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552 156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45 039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121 959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46 041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ребенка (детей), оставшегося без попечения родителей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5 946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35 343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297 828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2 046 706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2 046 706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1 311 015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8 829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8 829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8 829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1 240 450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1 240 450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16 376</w:t>
            </w:r>
          </w:p>
        </w:tc>
      </w:tr>
      <w:tr>
        <w:trPr>
          <w:trHeight w:val="99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14 773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21 460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20 345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116 376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839 833</w:t>
            </w:r>
          </w:p>
        </w:tc>
      </w:tr>
      <w:tr>
        <w:trPr>
          <w:trHeight w:val="99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74 852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106 435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61 736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61 736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56 346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5 390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1 652 328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216 545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168 845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136 528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32 317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7 416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7 416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40 284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30 911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5 984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энергетического аудита многоквартирных жилых домов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за счет резерва местного исполнительного органа на неотложные затраты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895 392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895 392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105 285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772 457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540 391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540 391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42 720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450 071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681 580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138 142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138 142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138 142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389 075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291 801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9 231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267 900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2 900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3 770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97 274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97 274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106 520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96 020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84 559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11 461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47 843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11 665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11 665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36 178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21 265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14 913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1 847 985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1 847 985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1 847 985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газотранспортной системы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1 847 985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290 762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170 895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67 550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67 550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71 078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17 769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27 205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17 104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32 267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32 267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114 867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114 867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114 867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31 315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31 315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11 668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11 668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19 647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9 647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432 391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422 976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422 976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422 976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9 415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9 415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9 415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291 072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14 773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14 773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14 773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276 299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266 299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266 299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40 202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40 202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40 202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22 908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использованных не по целевому назначению целевых трансфертов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трансфертов общего характера в случаях, предусмотренных бюджетным законодательством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14 294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303 094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353 787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353 787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353 787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353 787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353 787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50 693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50 693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50 693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50 693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-385 680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(использования профицита) бюджета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385 680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353 787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353 787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353 787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353 787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50 042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50 042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50 042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50 042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50 042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81 935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81 935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81 935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81 935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Мактааральского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от 26 марта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2015 года № 41-242-V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Мактааральского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от 24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2014 года № 38-218-V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1"/>
        <w:gridCol w:w="701"/>
        <w:gridCol w:w="706"/>
        <w:gridCol w:w="707"/>
        <w:gridCol w:w="7087"/>
        <w:gridCol w:w="2098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22 484 820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1 684 239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653 538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653 538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550 803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550 803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387 153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174 846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43 690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151 002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17 615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58 697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15 828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7 337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34 387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1 145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34 048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34 048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12 541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4 182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4 182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9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8 359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8 359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20 778 040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20 778 040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20 778 040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22 484 820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633 339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597 027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15 064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15 064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120 842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120 842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461 121</w:t>
            </w:r>
          </w:p>
        </w:tc>
      </w:tr>
      <w:tr>
        <w:trPr>
          <w:trHeight w:val="5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461 121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34 812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34 812</w:t>
            </w:r>
          </w:p>
        </w:tc>
      </w:tr>
      <w:tr>
        <w:trPr>
          <w:trHeight w:val="99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34 812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18 684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18 684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18 684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18 684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15 794 926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756 586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719 309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719 309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37 277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37 277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11 429 778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19 957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19 957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11 409 821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11 348 827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60 994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35 526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35 526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35 526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3 573 036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501 768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23 335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131 106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52 053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295 274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3 071 268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3 071 268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1 172 871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1 117 076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1 117 076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17 850</w:t>
            </w:r>
          </w:p>
        </w:tc>
      </w:tr>
      <w:tr>
        <w:trPr>
          <w:trHeight w:val="99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12 517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23 391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21 041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106 679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854 596</w:t>
            </w:r>
          </w:p>
        </w:tc>
      </w:tr>
      <w:tr>
        <w:trPr>
          <w:trHeight w:val="99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50 732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55 795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55 795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50 028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5 767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986 229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40 991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40 991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31 007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5 984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энергетического аудита многоквартирных жилых домов 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за счет резерва местного исполнительного органа на неотложные затраты 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761 741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761 741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31 142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277 563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453 036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183 497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183 497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41 357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98 495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825 983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130 654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130 654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130 654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552 161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280 329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8 727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260 602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271 832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271 832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97 238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90 538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79 410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11 128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45 930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9 156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9 156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36 774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21 974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2 284 410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2 284 410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2 284 410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газотранспортной системы 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2 284 410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145 636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140 636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72 644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72 644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35 522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8 408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15 514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32 470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32 470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30 777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30 777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11 503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11 503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19 274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9 274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304 068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295 274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295 274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295 274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8 794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8 794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8 794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287 831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11 532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11 532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11 532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276 299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266 299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266 299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(использования профицита) бюджета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Приложение 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Мактааральского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от 26 марта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2015 года № 41-242-V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Мактааральского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от 24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2014 года № 38-218-V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8"/>
        <w:gridCol w:w="649"/>
        <w:gridCol w:w="651"/>
        <w:gridCol w:w="710"/>
        <w:gridCol w:w="7272"/>
        <w:gridCol w:w="2050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20 017 154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1 742 761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664 308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664 308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569 809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569 809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409 965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187 085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43 690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161 575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17 615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62 247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16 937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7 337</w:t>
            </w:r>
          </w:p>
        </w:tc>
      </w:tr>
      <w:tr>
        <w:trPr>
          <w:trHeight w:val="4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36 748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1 225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3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36 432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36 432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13 120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4 469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4 469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9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8 651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8 651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4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18 251 273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18 251 273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18 251 273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20 017 154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644 214</w:t>
            </w:r>
          </w:p>
        </w:tc>
      </w:tr>
      <w:tr>
        <w:trPr>
          <w:trHeight w:val="4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607 176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15 108</w:t>
            </w:r>
          </w:p>
        </w:tc>
      </w:tr>
      <w:tr>
        <w:trPr>
          <w:trHeight w:val="4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15 108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124 821</w:t>
            </w:r>
          </w:p>
        </w:tc>
      </w:tr>
      <w:tr>
        <w:trPr>
          <w:trHeight w:val="4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124 821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467 247</w:t>
            </w:r>
          </w:p>
        </w:tc>
      </w:tr>
      <w:tr>
        <w:trPr>
          <w:trHeight w:val="5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467 247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35 538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35 538</w:t>
            </w:r>
          </w:p>
        </w:tc>
      </w:tr>
      <w:tr>
        <w:trPr>
          <w:trHeight w:val="99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35 538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18 808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18 808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18 808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18 808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15 236 744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757 460</w:t>
            </w:r>
          </w:p>
        </w:tc>
      </w:tr>
      <w:tr>
        <w:trPr>
          <w:trHeight w:val="4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719 309</w:t>
            </w:r>
          </w:p>
        </w:tc>
      </w:tr>
      <w:tr>
        <w:trPr>
          <w:trHeight w:val="4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719 309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38 151</w:t>
            </w:r>
          </w:p>
        </w:tc>
      </w:tr>
      <w:tr>
        <w:trPr>
          <w:trHeight w:val="4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38 151</w:t>
            </w:r>
          </w:p>
        </w:tc>
      </w:tr>
      <w:tr>
        <w:trPr>
          <w:trHeight w:val="4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11 624 947</w:t>
            </w:r>
          </w:p>
        </w:tc>
      </w:tr>
      <w:tr>
        <w:trPr>
          <w:trHeight w:val="4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21 454</w:t>
            </w:r>
          </w:p>
        </w:tc>
      </w:tr>
      <w:tr>
        <w:trPr>
          <w:trHeight w:val="4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21 454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11 603 493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11 542 095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61 398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35 708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35 708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35 708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2 818 629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525 882</w:t>
            </w:r>
          </w:p>
        </w:tc>
      </w:tr>
      <w:tr>
        <w:trPr>
          <w:trHeight w:val="4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23 881</w:t>
            </w:r>
          </w:p>
        </w:tc>
      </w:tr>
      <w:tr>
        <w:trPr>
          <w:trHeight w:val="73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140 939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3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55 697</w:t>
            </w:r>
          </w:p>
        </w:tc>
      </w:tr>
      <w:tr>
        <w:trPr>
          <w:trHeight w:val="4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305 365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2 292 747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2 292 747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1 257 889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1 200 976</w:t>
            </w:r>
          </w:p>
        </w:tc>
      </w:tr>
      <w:tr>
        <w:trPr>
          <w:trHeight w:val="4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1 200 976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19 457</w:t>
            </w:r>
          </w:p>
        </w:tc>
      </w:tr>
      <w:tr>
        <w:trPr>
          <w:trHeight w:val="99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27 000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13 643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25 497</w:t>
            </w:r>
          </w:p>
        </w:tc>
      </w:tr>
      <w:tr>
        <w:trPr>
          <w:trHeight w:val="4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21 787</w:t>
            </w:r>
          </w:p>
        </w:tc>
      </w:tr>
      <w:tr>
        <w:trPr>
          <w:trHeight w:val="4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3 564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106 787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931 509</w:t>
            </w:r>
          </w:p>
        </w:tc>
      </w:tr>
      <w:tr>
        <w:trPr>
          <w:trHeight w:val="99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51 732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56 913</w:t>
            </w:r>
          </w:p>
        </w:tc>
      </w:tr>
      <w:tr>
        <w:trPr>
          <w:trHeight w:val="4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56 913</w:t>
            </w:r>
          </w:p>
        </w:tc>
      </w:tr>
      <w:tr>
        <w:trPr>
          <w:trHeight w:val="73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50 742</w:t>
            </w:r>
          </w:p>
        </w:tc>
      </w:tr>
      <w:tr>
        <w:trPr>
          <w:trHeight w:val="4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6 171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256 914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42 121</w:t>
            </w:r>
          </w:p>
        </w:tc>
      </w:tr>
      <w:tr>
        <w:trPr>
          <w:trHeight w:val="4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42 121</w:t>
            </w:r>
          </w:p>
        </w:tc>
      </w:tr>
      <w:tr>
        <w:trPr>
          <w:trHeight w:val="4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32 137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5 984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4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энергетического аудита многоквартирных жилых домов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4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за счет резерва местного исполнительного органа на неотложные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31 296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31 296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31 296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183 497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183 497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43 000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41 357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98 495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761 553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132 417</w:t>
            </w:r>
          </w:p>
        </w:tc>
      </w:tr>
      <w:tr>
        <w:trPr>
          <w:trHeight w:val="4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132 417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132 417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483 332</w:t>
            </w:r>
          </w:p>
        </w:tc>
      </w:tr>
      <w:tr>
        <w:trPr>
          <w:trHeight w:val="4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281 757</w:t>
            </w:r>
          </w:p>
        </w:tc>
      </w:tr>
      <w:tr>
        <w:trPr>
          <w:trHeight w:val="4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8 791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261 966</w:t>
            </w:r>
          </w:p>
        </w:tc>
      </w:tr>
      <w:tr>
        <w:trPr>
          <w:trHeight w:val="4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73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</w:tr>
      <w:tr>
        <w:trPr>
          <w:trHeight w:val="4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201 575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201 575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98 219</w:t>
            </w:r>
          </w:p>
        </w:tc>
      </w:tr>
      <w:tr>
        <w:trPr>
          <w:trHeight w:val="4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91 519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80 187</w:t>
            </w:r>
          </w:p>
        </w:tc>
      </w:tr>
      <w:tr>
        <w:trPr>
          <w:trHeight w:val="4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11 332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6 700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6 700</w:t>
            </w:r>
          </w:p>
        </w:tc>
      </w:tr>
      <w:tr>
        <w:trPr>
          <w:trHeight w:val="4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47 585</w:t>
            </w:r>
          </w:p>
        </w:tc>
      </w:tr>
      <w:tr>
        <w:trPr>
          <w:trHeight w:val="4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9 324</w:t>
            </w:r>
          </w:p>
        </w:tc>
      </w:tr>
      <w:tr>
        <w:trPr>
          <w:trHeight w:val="4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9 324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38 261</w:t>
            </w:r>
          </w:p>
        </w:tc>
      </w:tr>
      <w:tr>
        <w:trPr>
          <w:trHeight w:val="73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23 026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15 235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1 046 227</w:t>
            </w:r>
          </w:p>
        </w:tc>
      </w:tr>
      <w:tr>
        <w:trPr>
          <w:trHeight w:val="4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1 046 227</w:t>
            </w:r>
          </w:p>
        </w:tc>
      </w:tr>
      <w:tr>
        <w:trPr>
          <w:trHeight w:val="4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1 046 227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газотранспортной системы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1 046 227</w:t>
            </w:r>
          </w:p>
        </w:tc>
      </w:tr>
      <w:tr>
        <w:trPr>
          <w:trHeight w:val="73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156 433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146 433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77 729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77 729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35 563</w:t>
            </w:r>
          </w:p>
        </w:tc>
      </w:tr>
      <w:tr>
        <w:trPr>
          <w:trHeight w:val="4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8 449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4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4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15 514</w:t>
            </w:r>
          </w:p>
        </w:tc>
      </w:tr>
      <w:tr>
        <w:trPr>
          <w:trHeight w:val="4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4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33 141</w:t>
            </w:r>
          </w:p>
        </w:tc>
      </w:tr>
      <w:tr>
        <w:trPr>
          <w:trHeight w:val="4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33 141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4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4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36 149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36 149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11 714</w:t>
            </w:r>
          </w:p>
        </w:tc>
      </w:tr>
      <w:tr>
        <w:trPr>
          <w:trHeight w:val="4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11 714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24 435</w:t>
            </w:r>
          </w:p>
        </w:tc>
      </w:tr>
      <w:tr>
        <w:trPr>
          <w:trHeight w:val="4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9 435</w:t>
            </w:r>
          </w:p>
        </w:tc>
      </w:tr>
      <w:tr>
        <w:trPr>
          <w:trHeight w:val="4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314 278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305 365</w:t>
            </w:r>
          </w:p>
        </w:tc>
      </w:tr>
      <w:tr>
        <w:trPr>
          <w:trHeight w:val="4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305 365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305 365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8 913</w:t>
            </w:r>
          </w:p>
        </w:tc>
      </w:tr>
      <w:tr>
        <w:trPr>
          <w:trHeight w:val="4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8 913</w:t>
            </w:r>
          </w:p>
        </w:tc>
      </w:tr>
      <w:tr>
        <w:trPr>
          <w:trHeight w:val="4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8 913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287 879</w:t>
            </w:r>
          </w:p>
        </w:tc>
      </w:tr>
      <w:tr>
        <w:trPr>
          <w:trHeight w:val="4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11 580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11 580</w:t>
            </w:r>
          </w:p>
        </w:tc>
      </w:tr>
      <w:tr>
        <w:trPr>
          <w:trHeight w:val="4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11 580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276 299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4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266 299</w:t>
            </w:r>
          </w:p>
        </w:tc>
      </w:tr>
      <w:tr>
        <w:trPr>
          <w:trHeight w:val="4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266 299</w:t>
            </w:r>
          </w:p>
        </w:tc>
      </w:tr>
      <w:tr>
        <w:trPr>
          <w:trHeight w:val="4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</w:tr>
      <w:tr>
        <w:trPr>
          <w:trHeight w:val="4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3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3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