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f19ff" w14:textId="07f19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Мактааральского районного маслихата от 24 декабря 2014 года № 38-218-V "О районном бюджете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Мактааральского районного маслихата Южно-Казахстанской области от 9 июня 2015 года № 44-263-V. Зарегистрировано Департаментом юстиции Южно-Казахстанской области 11 июня 2015 года № 3205. Утратило силу в связи с истечением срока применения - (письмо аппарата Мактааральского районного маслихата Южно-Казахстанской области от 13 января 2016 года № 7)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аппарата Мактааральского районного маслихата Южно-Казахстанской области от 13.01.2016 № 7).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Законом Республики Казахстан от 23 января 2001 года «О местном государственном управлении и самоуправлении в Республике Казахстан», Мактааральский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Мактааральского районного маслихата от 24 декабря 2014 года № 38-218-V «О районом бюджете на 2015-2017 годы» (зарегистрированного в Реестре государственной регистрации нормативных правовых актов за № 2944, опубликовано 16 января 2015 года в газете «Мактаарал»)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Мактааральского района на 2015-2017 годы, согласно приложениям 1, 2 и 3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26059016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2108008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12001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23929007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26141601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303094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353787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50693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-385679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(использования профицита) бюджета – 385679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353787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50042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81 934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2015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маслихата:                       М.Жайлымшиев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маслихата:                                 О.Дандибаев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Мактааральского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09 июня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2015 года № 44-263-V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Мактааральского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24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года № 38-218-V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1"/>
        <w:gridCol w:w="701"/>
        <w:gridCol w:w="706"/>
        <w:gridCol w:w="706"/>
        <w:gridCol w:w="7047"/>
        <w:gridCol w:w="2139"/>
      </w:tblGrid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26 059 016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2 108 008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1 121 563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1 121 563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524 632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524 632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374 612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163 407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43 690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149 900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17 615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55 380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14 793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7 337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32 180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31 821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31 821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3 914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3 914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9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23 929 007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23 929 007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23 929 007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26 141 601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633 373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596 943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15 407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15 407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129 289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122 289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452 247</w:t>
            </w:r>
          </w:p>
        </w:tc>
      </w:tr>
      <w:tr>
        <w:trPr>
          <w:trHeight w:val="5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452 247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34 930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34 930</w:t>
            </w:r>
          </w:p>
        </w:tc>
      </w:tr>
      <w:tr>
        <w:trPr>
          <w:trHeight w:val="99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34 930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19 540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19 540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19 540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19 540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18 913 334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3 810 418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3 474 109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3 474 109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336 309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38 215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298 094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12 440 008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18 715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18 715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12 421 293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12 323 487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97 806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38 311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38 311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38 311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2 624 597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577 892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45 139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121 959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46 041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ребенка (детей), оставшегося без попечения родителей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5 946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35 343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323 464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2 046 705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2 046 705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1 311 176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8 829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8 829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8 829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1 240 397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1 240 397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16 376</w:t>
            </w:r>
          </w:p>
        </w:tc>
      </w:tr>
      <w:tr>
        <w:trPr>
          <w:trHeight w:val="99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7 050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18 530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20 345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116 376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850 486</w:t>
            </w:r>
          </w:p>
        </w:tc>
      </w:tr>
      <w:tr>
        <w:trPr>
          <w:trHeight w:val="99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74 799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106 435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61 950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61 950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55 550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1 816 761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213 322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168 522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136 528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31 994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7 416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7 416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37 384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31 011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5 984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энергетического аудита многоквартирных жилых домов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за счет резерва местного исполнительного органа на неотложные затраты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914 796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914 796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119 689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777 457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688 643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688 643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48 720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590 323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681 830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138 142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138 142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138 142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389 125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291 851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9 281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267 900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2 900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97 274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97 274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106 520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96 020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84 559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11 461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48 043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11 765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11 765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36 278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19 865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16 413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1 847 985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1 847 985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1 847 985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1 847 985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290 912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171 045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67 550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67 550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71 128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17 819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27 205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17 104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32 367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32 367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114 867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114 867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114 867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32 665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32 665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11 718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11 718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20 947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9 747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262 635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253 120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253 120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253 120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9 515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9 515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9 515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291 122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14 823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14 823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14 823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276 299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266 299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266 299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40 202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40 202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40 202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22 908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трансфертов общего характера в случаях, предусмотренных бюджетным законодательством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14 294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303 094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353 787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353 787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353 787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353 787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353 787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50 693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50 693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50 693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50 693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-385 679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(использования профицита) бюджета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385 679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353 787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353 787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353 787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353 787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50 042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50 042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50 042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50 042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50 042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81 934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81 934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81 934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81 934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