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910e" w14:textId="1729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2014 года № 38-218-V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21 июля 2015 года № 46-288-V. Зарегистрировано Департаментом юстиции Южно-Казахстанской области 23 июля 2015 года № 3270. Утратило силу в связи с истечением срока применения - (письмо аппарата Мактааральского районного маслихата Южно-Казахстанской области от 13 января 2016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Мактааральского районного маслихата Южно-Казахстанской области от 13.01.2016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2014 года № 38-218-V «О районном бюджете на 2015-2017 годы» (зарегистрировано в Реестре государственной регистрации нормативных правовых актов за № 2944, опубликовано 16 января 2015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27102736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2877293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24176095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27185321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303094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353787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-385680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385679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353787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81 934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«10000» заменить цифрой «58928»;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А.Сатыбалдиев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маслихата:             О.Дандибаев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46-288-V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38-218-V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008"/>
        <w:gridCol w:w="21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27 102 736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2 877 293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1 851 582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1 851 582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24 176 095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27 185 321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650 848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459 617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19 314 317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3 815 668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12 571 269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12 552 554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12 454 748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2 889 069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ребенка (детей), оставшегося без попечения родителей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1 312 366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850 486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2 204 950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797 286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106 217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1 851 085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-385 679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