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f875a" w14:textId="cdf87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утверждении положения о государственном учреждении "отдел ветеринарии Мактааральского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Мактааральского района Южно-Казахстанской области от 14 июля 2015 года № 793. Зарегистрировано Департаментом юстиции Южно-Казахстанской области 27 июля 2015 года № 3287. Утратило силу постановлением акимата Мактааральского района Южно-Казахстанской области от 20 мая 2016 года № 460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Мактааральского района Южно-Казахстанской области от 20.05.2016 № 460.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Казахстан", акимат Мактааральского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ветеринарии Мактааральского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Султанханова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Мактааральского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июлья 2015 года № 793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ветеринарии Мактааральского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 Мактааральского района" является государственным органом Республики Казахстан осуществляющим руководство в сфере охраны здоровья населения от болезней, общих для животных и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ветеринарии Мактааральского района" не имеет ведомства.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ветеринарии Мактааральского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ветеринарии Мактааральского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ветеринарии Мактааральского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ветеринарии Мактааральского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ветеринарии Мактааральского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ветеринарии Мактааральского района Южно-Казахстанской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ветеринарии Мактааральского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государственного учреждения: Республика Казахстан, Южно-Казахстанская область, Махтааральский район, город Жетысай, улица Байботаева, дом № 28, индекс 160500.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ветеринарии Мактааральского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ветеринарии Мактааральского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ветеринарии Мактааральского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ветеринарии Мактааральского района Южно-Казахстанской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учреждение "Отдел ветеринарии Мактааральского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ветеринарии Мактааральского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функций,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ветеринарии Мактааральского района": реализация государственной политики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основной задачей государственного учреждения "Отдел ветеринарии Мактааральского района" является охрана здоровья населения от болезней, общих для животных и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внесение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 в акимат района для утверждения местным представительным органом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организация и проведение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в соответствии с постановлением акимата района организует и проводит карантин или ограничительные мероприятия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в соответствии с постановлением акимата района организует снятие ограничительных мероприятий или карантина после проведения комплекса ветеринарных мероприятий по ликвидации очагов заразных болезней животных на территории района по представлению главного государственного ветеринарно-санитарного инспектора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предоставление акимату района список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 для утверждения;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осуществление государственного ветеринарно-санитарного контроля и надзора на объектах внутренней торговли на предмет соблюдения требований законодательства Республики Казахстан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организация и проведение ветеринарных мероприятий по энзоотическим болезням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определение потребности в индивидуальных номерах сельскохозяйственных животных и передача информации в акимат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передача информации акимату района свод, анализ ветеринарного учета и отчетности и их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внесение предложений в местный исполнительный орган района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внесение предложений в акимат района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внесение предложений в акимат района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организация и проведение аттестации физических и юридических лиц, осуществляющих предпринимательскую деятельность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осуществление в интересах местного государственного управления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порядок проведения совещании,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обеспечивает освещение деятельности государственного учреждения "Отдел ветеринарии Мактааральского района"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государственное учреждение "Отдел ветеринарии Мактааральского района" осуществляет полномочия в соответствии с законами Республики Казахстан, актами Президента и Правительства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"Отдел ветеринарии Мактааральского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ветеринарии Мактааральского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ветеринарии Мактааральского района" назначается на должность и освобождается от должности акимом Мактааральского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ветеринарии Мактааральского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ветеринарии Мактааральского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утверждает планы работ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порядке поощряет работников государственного учреждения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приказы,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утверждает внутренний трудовой распорядок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государственном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осуществляет полномочия, предусмотренные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несет персональную ответственность за исполнение антикоррупционного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ветеринарии Мактааральского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ветеринарии Мактааральского района" возглавляется первым руководителем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ветеринарии Мактааральского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ветеринарии Мактааральского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Имущество, закрепленное за государственным учреждением "Отдел ветеринарии Мактааральского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Государственное учреждение "Отдел ветеринарии Мактааральского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27. Реорганизация и упразднение Государственного учреждения "Отдел ветеринарии Мактааральского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организаций, находящихся в ведении Государственного учреждения "Отдел ветеринарии Мактааральского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Государственное коммунальное предприятие "Ветеринарная деятельность Махтааральского района" отдела ветеринарин Махтааральского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