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2ae6" w14:textId="ddf2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24 декабря 2014 года № 38-218-V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14 декабря 2015 года № 51-326-V. Зарегистрировано Департаментом юстиции Южно-Казахстанской области 15 декабря 2015 года № 3472. Утратило силу в связи с истечением срока применения - (письмо аппарата Мактааральского районного маслихата Южно-Казахстанской области от 13 января 2016 года №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Мактааральского районного маслихата Южно-Казахстанской области от 13.01.2016 № 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44/375-V «О внесении изменений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3452,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24 декабря 2014 года № 38-218-V «О районном бюджете на 2015-2017 годы» (зарегистрировано в Реестре государственной регистрации нормативных правовых актов за № 2944, опубликовано 16 января 2015 года в газете «Мақтаарал»)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Мактааральского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27642552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2838800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56318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31523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24715911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27725137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326878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377571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-409463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409463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377571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81 934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Э.Темирбаева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О.Дандибаев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51-326-V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38-218-V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6854"/>
        <w:gridCol w:w="233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27 642 552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2 838 800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1 820 893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1 820 893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21 352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24 715 911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24 715 911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24 715 911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27 725 137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645 343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608 130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456 895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37 213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19 681 018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3 815 798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3 479 109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336 689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12 869 642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12 850 512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12 752 800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2 957 019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799 364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49 468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ребенка (детей), оставшегося без попечения родителей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326 464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2 157 655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2 157 655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1 396 132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1 323 938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1 323 938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18 391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117 085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893 586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63 365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2 215 649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277 656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166 825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136 528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970 224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970 224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772 457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967 769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958 091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841 689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795 019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300 087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275 154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196 883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196 883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105 707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85 782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47 975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1 966 240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1 966 240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1 966 240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1 966 240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333 426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326 878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-409 463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409 463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