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8a42" w14:textId="51e8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23 декабря 2015 года № 52-328-V. Зарегистрировано Департаментом юстиции Южно-Казахстанской области 25 декабря 2015 года № 3485.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Мактааральского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32267090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2373418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55605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22907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29815160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32350996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307496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74280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-391402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391402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381776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74275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83901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Мактааральского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9-64-VI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размер субвенций, передаваемых из областного бюджета в бюджет района в объеме 14936604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резерв местного исполнительного органа района на 2016 год в размере 16000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объем поступлений в Национальный фонд Республики Казахстан от продажи земельных участков сельскохозяйственного назначения на 2016 год в размере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развития на 2016 год, направленных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аппаратов акимов города районного значения, поселков и сельских округов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распределение трансфертов органам местного самоуправления между городами районного значения, селами, поселками, сельскими округами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Темирбаева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Мактааральского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9-64-VI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47"/>
        <w:gridCol w:w="1060"/>
        <w:gridCol w:w="1060"/>
        <w:gridCol w:w="5753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11 546 079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15 730 206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2016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781"/>
        <w:gridCol w:w="1898"/>
        <w:gridCol w:w="1898"/>
        <w:gridCol w:w="6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города районного значения, поселков и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Жетысай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Жылы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А.Калыбеков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Асыката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Ш.Дильдабеков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Ж.Ералиев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Мырзакент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Ииржар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Ж.Нурлыбаев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Атакент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52-328-V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Мактааральского районного маслихата Южно-Казахстанской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53-346-V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Жетысай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Жылы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А.Калыбеков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Асыката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Ш.Дильдабеков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Ж.Ералиев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Мырзакент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Ииржар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Ж.Нурлыбаев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Атакент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