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2288" w14:textId="75e2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сельского округа Абай Мактааральского района от 3 декабря 2010 года № 60 «О наименовании сельских улиц»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Абай Мактааральского района Южно-Казахстанской области от 10 ноября 2015 года № 39. Зарегистрировано Департаментом юстиции Южно-Казахстанской области 15 декабря 2015 года № 3466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Казахстан», с учетом мнения населения и на основаниии заключения Южно-Казахстанской областной ономастической комиссии от 15 июля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сельского округа Абай Мактааральского района от 3 декабря 2010 года № 60 «О наименовании сельских улиц» (зарегистрировано в Реестре государственной регистрации нормативных правовых актов за № 14-7-128, опубликовано 15 января 2011 года в газете «Мактаарал»)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«Жибек жолы» заменить соответственно словами «Серик Жунисов».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сельского округа                      Н.Танабаев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